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2EF7" w14:textId="240F7E96" w:rsidR="006F3F5F" w:rsidRPr="003B2FAA" w:rsidRDefault="006F3F5F" w:rsidP="006223E0">
      <w:pPr>
        <w:ind w:left="1134" w:right="332" w:firstLine="0"/>
        <w:jc w:val="center"/>
        <w:rPr>
          <w:rFonts w:ascii="Verdana" w:hAnsi="Verdana" w:cs="Arial"/>
          <w:b/>
          <w:bCs/>
          <w:sz w:val="20"/>
          <w:szCs w:val="20"/>
        </w:rPr>
      </w:pPr>
      <w:r w:rsidRPr="003B2FAA">
        <w:rPr>
          <w:rFonts w:ascii="Verdana" w:hAnsi="Verdana" w:cs="Arial"/>
          <w:b/>
          <w:bCs/>
          <w:sz w:val="20"/>
          <w:szCs w:val="20"/>
        </w:rPr>
        <w:t>DECRETO NÚMERO 176</w:t>
      </w:r>
    </w:p>
    <w:p w14:paraId="7C8AD2FD" w14:textId="77777777" w:rsidR="00620480" w:rsidRPr="003B2FAA" w:rsidRDefault="00620480" w:rsidP="006223E0">
      <w:pPr>
        <w:pStyle w:val="Ttulo1"/>
        <w:ind w:left="1134" w:right="332"/>
        <w:rPr>
          <w:rFonts w:eastAsiaTheme="minorEastAsia"/>
          <w:bCs/>
        </w:rPr>
      </w:pPr>
    </w:p>
    <w:p w14:paraId="0250875C" w14:textId="77777777" w:rsidR="006F3F5F" w:rsidRPr="003B2FAA" w:rsidRDefault="006F3F5F" w:rsidP="006223E0">
      <w:pPr>
        <w:ind w:left="1134" w:right="332" w:firstLine="709"/>
        <w:rPr>
          <w:rFonts w:ascii="Verdana" w:hAnsi="Verdana" w:cs="Arial"/>
          <w:b/>
          <w:bCs/>
          <w:i/>
          <w:sz w:val="20"/>
          <w:szCs w:val="20"/>
        </w:rPr>
      </w:pPr>
      <w:r w:rsidRPr="003B2FAA">
        <w:rPr>
          <w:rFonts w:ascii="Verdana" w:hAnsi="Verdana" w:cs="Arial"/>
          <w:b/>
          <w:bCs/>
          <w:i/>
          <w:sz w:val="20"/>
          <w:szCs w:val="20"/>
        </w:rPr>
        <w:t>LA SEXAGÉSIMA QUINTA LEGISLATURA CONSTITUCIONAL DEL CONGRESO DEL ESTADO LIBRE Y SOBERANO DE GUANAJUATO, D E C R E T A:</w:t>
      </w:r>
    </w:p>
    <w:p w14:paraId="66658ECA" w14:textId="77777777" w:rsidR="006F3F5F" w:rsidRPr="006F3F5F" w:rsidRDefault="006F3F5F" w:rsidP="006223E0">
      <w:pPr>
        <w:ind w:left="1134" w:right="332"/>
        <w:jc w:val="center"/>
        <w:rPr>
          <w:rFonts w:ascii="Verdana" w:hAnsi="Verdana" w:cstheme="minorBidi"/>
          <w:b/>
          <w:sz w:val="20"/>
          <w:szCs w:val="20"/>
        </w:rPr>
      </w:pPr>
    </w:p>
    <w:p w14:paraId="6123C854" w14:textId="77777777" w:rsidR="006F3F5F" w:rsidRPr="006F3F5F" w:rsidRDefault="006F3F5F" w:rsidP="006223E0">
      <w:pPr>
        <w:shd w:val="clear" w:color="auto" w:fill="FFFFFF" w:themeFill="background1"/>
        <w:ind w:left="1134" w:right="332" w:firstLine="708"/>
        <w:rPr>
          <w:rFonts w:ascii="Verdana" w:hAnsi="Verdana" w:cs="Arial"/>
          <w:sz w:val="20"/>
          <w:szCs w:val="20"/>
        </w:rPr>
      </w:pPr>
      <w:r w:rsidRPr="006F3F5F">
        <w:rPr>
          <w:rFonts w:ascii="Verdana" w:hAnsi="Verdana" w:cs="Arial"/>
          <w:b/>
          <w:sz w:val="20"/>
          <w:szCs w:val="20"/>
        </w:rPr>
        <w:t xml:space="preserve">Artículo Único. </w:t>
      </w:r>
      <w:r w:rsidRPr="006F3F5F">
        <w:rPr>
          <w:rFonts w:ascii="Verdana" w:hAnsi="Verdana" w:cs="Times New Roman"/>
          <w:sz w:val="20"/>
          <w:szCs w:val="20"/>
        </w:rPr>
        <w:t>Se expide la</w:t>
      </w:r>
      <w:r w:rsidRPr="006F3F5F">
        <w:rPr>
          <w:rFonts w:ascii="Verdana" w:hAnsi="Verdana" w:cs="Times New Roman"/>
          <w:b/>
          <w:sz w:val="20"/>
          <w:szCs w:val="20"/>
        </w:rPr>
        <w:t xml:space="preserve"> Ley del Presupuesto General de Egresos del Estado de Guanajuato, para el Ejercicio Fiscal de 2023</w:t>
      </w:r>
      <w:r w:rsidRPr="006F3F5F">
        <w:rPr>
          <w:rFonts w:ascii="Verdana" w:hAnsi="Verdana" w:cs="Times New Roman"/>
          <w:sz w:val="20"/>
          <w:szCs w:val="20"/>
        </w:rPr>
        <w:t>, para quedar en los siguientes términos</w:t>
      </w:r>
      <w:r w:rsidRPr="006F3F5F">
        <w:rPr>
          <w:rFonts w:ascii="Verdana" w:hAnsi="Verdana" w:cs="Arial"/>
          <w:sz w:val="20"/>
          <w:szCs w:val="20"/>
        </w:rPr>
        <w:t>:</w:t>
      </w:r>
    </w:p>
    <w:p w14:paraId="61F0AAAF" w14:textId="77777777" w:rsidR="003B2FAA" w:rsidRDefault="003B2FAA" w:rsidP="006223E0">
      <w:pPr>
        <w:ind w:left="1134" w:right="332"/>
        <w:jc w:val="center"/>
        <w:rPr>
          <w:rFonts w:ascii="Verdana" w:hAnsi="Verdana"/>
          <w:b/>
          <w:sz w:val="20"/>
          <w:szCs w:val="20"/>
        </w:rPr>
      </w:pPr>
    </w:p>
    <w:p w14:paraId="34C93368" w14:textId="1233A293" w:rsidR="006F3F5F" w:rsidRDefault="006F3F5F" w:rsidP="006223E0">
      <w:pPr>
        <w:ind w:left="1134" w:right="332"/>
        <w:jc w:val="center"/>
        <w:rPr>
          <w:rFonts w:ascii="Verdana" w:hAnsi="Verdana"/>
          <w:b/>
          <w:sz w:val="20"/>
          <w:szCs w:val="20"/>
        </w:rPr>
      </w:pPr>
      <w:r w:rsidRPr="006F3F5F">
        <w:rPr>
          <w:rFonts w:ascii="Verdana" w:hAnsi="Verdana"/>
          <w:b/>
          <w:sz w:val="20"/>
          <w:szCs w:val="20"/>
        </w:rPr>
        <w:t xml:space="preserve">LEY DEL PRESUPUESTO GENERAL DE EGRESOS DEL ESTADO </w:t>
      </w:r>
      <w:r w:rsidRPr="006F3F5F">
        <w:rPr>
          <w:rFonts w:ascii="Verdana" w:hAnsi="Verdana"/>
          <w:b/>
          <w:sz w:val="20"/>
          <w:szCs w:val="20"/>
        </w:rPr>
        <w:br/>
        <w:t>DE GUANAJUATO PARA EL EJERCICIO FISCAL DE 2023</w:t>
      </w:r>
    </w:p>
    <w:p w14:paraId="0927B74F" w14:textId="77777777" w:rsidR="00332108" w:rsidRPr="00332108" w:rsidRDefault="00332108" w:rsidP="006223E0">
      <w:pPr>
        <w:pStyle w:val="Ttulo1"/>
        <w:ind w:left="1134" w:right="332"/>
      </w:pPr>
    </w:p>
    <w:p w14:paraId="25C5DE0C" w14:textId="77777777"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t>Título Primero</w:t>
      </w:r>
    </w:p>
    <w:p w14:paraId="32E42DDB" w14:textId="77777777"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t>Disposiciones Preliminares</w:t>
      </w:r>
    </w:p>
    <w:p w14:paraId="76BFE693" w14:textId="56AE23F4"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br/>
      </w:r>
      <w:r w:rsidR="00332108">
        <w:rPr>
          <w:rFonts w:ascii="Verdana" w:hAnsi="Verdana"/>
          <w:b/>
          <w:sz w:val="20"/>
          <w:szCs w:val="20"/>
        </w:rPr>
        <w:t xml:space="preserve">         </w:t>
      </w:r>
      <w:r w:rsidRPr="006F3F5F">
        <w:rPr>
          <w:rFonts w:ascii="Verdana" w:hAnsi="Verdana"/>
          <w:b/>
          <w:sz w:val="20"/>
          <w:szCs w:val="20"/>
        </w:rPr>
        <w:t xml:space="preserve">Capítulo Único </w:t>
      </w:r>
    </w:p>
    <w:p w14:paraId="3AFD8233" w14:textId="7098A99D" w:rsidR="006F3F5F" w:rsidRDefault="006F3F5F" w:rsidP="006223E0">
      <w:pPr>
        <w:ind w:left="1134" w:right="332"/>
        <w:jc w:val="center"/>
        <w:rPr>
          <w:rFonts w:ascii="Verdana" w:hAnsi="Verdana"/>
          <w:b/>
          <w:sz w:val="20"/>
          <w:szCs w:val="20"/>
        </w:rPr>
      </w:pPr>
      <w:r w:rsidRPr="006F3F5F">
        <w:rPr>
          <w:rFonts w:ascii="Verdana" w:hAnsi="Verdana"/>
          <w:b/>
          <w:sz w:val="20"/>
          <w:szCs w:val="20"/>
        </w:rPr>
        <w:t>Disposiciones Generales</w:t>
      </w:r>
    </w:p>
    <w:p w14:paraId="2BAFEC17" w14:textId="77777777" w:rsidR="00332108" w:rsidRPr="00332108" w:rsidRDefault="00332108" w:rsidP="006223E0">
      <w:pPr>
        <w:pStyle w:val="Sinespaciado"/>
      </w:pPr>
    </w:p>
    <w:p w14:paraId="2A78AE7A" w14:textId="77777777" w:rsidR="006F3F5F" w:rsidRPr="006F3F5F" w:rsidRDefault="006F3F5F" w:rsidP="006223E0">
      <w:pPr>
        <w:ind w:left="1134" w:right="332"/>
        <w:jc w:val="right"/>
        <w:rPr>
          <w:rFonts w:ascii="Verdana" w:hAnsi="Verdana"/>
          <w:sz w:val="20"/>
          <w:szCs w:val="20"/>
        </w:rPr>
      </w:pPr>
      <w:r w:rsidRPr="006F3F5F">
        <w:rPr>
          <w:rFonts w:ascii="Verdana" w:hAnsi="Verdana"/>
          <w:b/>
          <w:i/>
          <w:sz w:val="20"/>
          <w:szCs w:val="20"/>
        </w:rPr>
        <w:t>Objeto de la Ley</w:t>
      </w:r>
    </w:p>
    <w:p w14:paraId="3B5174DF" w14:textId="7D3D14CE" w:rsidR="00620480" w:rsidRDefault="006F3F5F" w:rsidP="006223E0">
      <w:pPr>
        <w:ind w:left="1134" w:right="332"/>
        <w:rPr>
          <w:rFonts w:ascii="Verdana" w:hAnsi="Verdana"/>
          <w:sz w:val="20"/>
          <w:szCs w:val="20"/>
        </w:rPr>
      </w:pPr>
      <w:r w:rsidRPr="006F3F5F">
        <w:rPr>
          <w:rFonts w:ascii="Verdana" w:hAnsi="Verdana"/>
          <w:b/>
          <w:sz w:val="20"/>
          <w:szCs w:val="20"/>
        </w:rPr>
        <w:t xml:space="preserve">Artículo 1. </w:t>
      </w:r>
      <w:r w:rsidRPr="006F3F5F">
        <w:rPr>
          <w:rFonts w:ascii="Verdana" w:hAnsi="Verdana"/>
          <w:sz w:val="20"/>
          <w:szCs w:val="20"/>
        </w:rPr>
        <w:t xml:space="preserve">La presente Ley tiene por objeto regular la asignación, ejercicio, control y seguimiento del gasto público estatal para el ejercicio fiscal de 2023, sin perjuicio de lo establecido por otros ordenamientos legales. </w:t>
      </w:r>
    </w:p>
    <w:p w14:paraId="2B542463" w14:textId="77777777" w:rsidR="00620480" w:rsidRPr="00620480" w:rsidRDefault="00620480" w:rsidP="006223E0">
      <w:pPr>
        <w:pStyle w:val="Ttulo1"/>
        <w:ind w:left="1134" w:right="332"/>
      </w:pPr>
    </w:p>
    <w:p w14:paraId="568E1B1C" w14:textId="2AAD57A0" w:rsidR="006F3F5F" w:rsidRPr="006F3F5F" w:rsidRDefault="006F3F5F" w:rsidP="006223E0">
      <w:pPr>
        <w:ind w:left="1134" w:right="332"/>
        <w:rPr>
          <w:rFonts w:ascii="Verdana" w:hAnsi="Verdana"/>
          <w:sz w:val="20"/>
          <w:szCs w:val="20"/>
        </w:rPr>
      </w:pPr>
      <w:r w:rsidRPr="006F3F5F">
        <w:rPr>
          <w:rFonts w:ascii="Verdana" w:hAnsi="Verdana"/>
          <w:sz w:val="20"/>
          <w:szCs w:val="20"/>
        </w:rPr>
        <w:t>En la ejecución del gasto público, las dependencias y entidades deberán considerar como únicos ejes articuladores el Plan Estatal de Desarrollo y el Programa de Gobierno, tomando en cuenta los compromisos, los objetivos y las metas contenidos en los mismos.</w:t>
      </w:r>
    </w:p>
    <w:p w14:paraId="0BD42D1D" w14:textId="77777777" w:rsidR="003B2FAA" w:rsidRDefault="003B2FAA" w:rsidP="006223E0">
      <w:pPr>
        <w:ind w:left="1134" w:right="332"/>
        <w:jc w:val="right"/>
        <w:rPr>
          <w:rFonts w:ascii="Verdana" w:hAnsi="Verdana"/>
          <w:b/>
          <w:i/>
          <w:sz w:val="20"/>
          <w:szCs w:val="20"/>
        </w:rPr>
      </w:pPr>
    </w:p>
    <w:p w14:paraId="24B2EABF" w14:textId="596B7E2B"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Sujetos de Ley</w:t>
      </w:r>
    </w:p>
    <w:p w14:paraId="7EE4789A" w14:textId="7987F8F9"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2. </w:t>
      </w:r>
      <w:r w:rsidRPr="006F3F5F">
        <w:rPr>
          <w:rFonts w:ascii="Verdana" w:hAnsi="Verdana"/>
          <w:sz w:val="20"/>
          <w:szCs w:val="20"/>
        </w:rPr>
        <w:t>Son sujetos de la presente Ley, los poderes Ejecutivo, Legislativo y Judicial, los organismos autónomos, y las dependencias y entidades de la Administración Pública Estatal.</w:t>
      </w:r>
    </w:p>
    <w:p w14:paraId="784FD243" w14:textId="77777777" w:rsidR="006223E0" w:rsidRDefault="006223E0" w:rsidP="006223E0">
      <w:pPr>
        <w:ind w:left="1134" w:right="332"/>
        <w:jc w:val="right"/>
        <w:rPr>
          <w:rFonts w:ascii="Verdana" w:hAnsi="Verdana"/>
          <w:b/>
          <w:i/>
          <w:sz w:val="20"/>
          <w:szCs w:val="20"/>
        </w:rPr>
      </w:pPr>
    </w:p>
    <w:p w14:paraId="1DF39645" w14:textId="75AFE778"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Glosario</w:t>
      </w:r>
    </w:p>
    <w:p w14:paraId="24D8A551" w14:textId="4C7DF5A3"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3. </w:t>
      </w:r>
      <w:r w:rsidRPr="006F3F5F">
        <w:rPr>
          <w:rFonts w:ascii="Verdana" w:hAnsi="Verdana"/>
          <w:sz w:val="20"/>
          <w:szCs w:val="20"/>
        </w:rPr>
        <w:t xml:space="preserve">Para efectos de la presente Ley, se entenderá por: </w:t>
      </w:r>
    </w:p>
    <w:p w14:paraId="264ADC82" w14:textId="77777777" w:rsidR="006F3F5F" w:rsidRPr="006F3F5F" w:rsidRDefault="006F3F5F" w:rsidP="006223E0">
      <w:pPr>
        <w:spacing w:before="190"/>
        <w:ind w:left="1843" w:right="332" w:hanging="56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t xml:space="preserve">Adecuaciones presupuestarias: </w:t>
      </w:r>
      <w:r w:rsidRPr="006F3F5F">
        <w:rPr>
          <w:rFonts w:ascii="Verdana" w:hAnsi="Verdana"/>
          <w:sz w:val="20"/>
          <w:szCs w:val="20"/>
        </w:rPr>
        <w:t>Las modificaciones a las estructuras funcional, programática, administrativa, y económica, a los calendarios de presupuesto, las ampliaciones y reducciones al Presupuesto de Egresos o a los flujos de efectivo correspondientes;</w:t>
      </w:r>
    </w:p>
    <w:p w14:paraId="20FA3707" w14:textId="77777777" w:rsidR="006F3F5F" w:rsidRPr="006F3F5F" w:rsidRDefault="006F3F5F" w:rsidP="006223E0">
      <w:pPr>
        <w:spacing w:before="190"/>
        <w:ind w:left="1843"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t xml:space="preserve">Amortización de la deuda y disminución de pasivos: </w:t>
      </w:r>
      <w:r w:rsidRPr="006F3F5F">
        <w:rPr>
          <w:rFonts w:ascii="Verdana" w:hAnsi="Verdana"/>
          <w:sz w:val="20"/>
          <w:szCs w:val="20"/>
        </w:rPr>
        <w:t>La cancelación mediante pago o cualquier forma por la cual se extinga la obligación principal de los pasivos contraídos por el Gobierno del Estado;</w:t>
      </w:r>
    </w:p>
    <w:p w14:paraId="3A1DCC2E" w14:textId="66163724" w:rsidR="006F3F5F" w:rsidRPr="006F3F5F" w:rsidRDefault="006F3F5F" w:rsidP="006223E0">
      <w:pPr>
        <w:spacing w:before="190"/>
        <w:ind w:left="1843" w:right="332" w:hanging="567"/>
        <w:rPr>
          <w:rFonts w:ascii="Verdana" w:hAnsi="Verdana"/>
          <w:sz w:val="20"/>
          <w:szCs w:val="20"/>
        </w:rPr>
      </w:pPr>
      <w:r w:rsidRPr="006F3F5F">
        <w:rPr>
          <w:rFonts w:ascii="Verdana" w:hAnsi="Verdana"/>
          <w:b/>
          <w:sz w:val="20"/>
          <w:szCs w:val="20"/>
        </w:rPr>
        <w:t xml:space="preserve">III. Anexo: </w:t>
      </w:r>
      <w:r w:rsidRPr="006F3F5F">
        <w:rPr>
          <w:rFonts w:ascii="Verdana" w:hAnsi="Verdana"/>
          <w:sz w:val="20"/>
          <w:szCs w:val="20"/>
        </w:rPr>
        <w:t>El documento que contiene apartados de información presupuestal complementaria a la contenida en la presente Ley;</w:t>
      </w:r>
    </w:p>
    <w:p w14:paraId="242EC2E0"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lastRenderedPageBreak/>
        <w:t xml:space="preserve">IV. </w:t>
      </w:r>
      <w:r w:rsidRPr="006F3F5F">
        <w:rPr>
          <w:rFonts w:ascii="Verdana" w:hAnsi="Verdana"/>
          <w:b/>
          <w:sz w:val="20"/>
          <w:szCs w:val="20"/>
        </w:rPr>
        <w:tab/>
        <w:t xml:space="preserve">Asignaciones presupuestales: </w:t>
      </w:r>
      <w:r w:rsidRPr="006F3F5F">
        <w:rPr>
          <w:rFonts w:ascii="Verdana" w:hAnsi="Verdana"/>
          <w:sz w:val="20"/>
          <w:szCs w:val="20"/>
        </w:rPr>
        <w:t>Los recursos públicos aprobados por el Congreso del Estado mediante la Ley del Presupuesto General de Egresos del Estado previstos en los ramos a ejercer, que realiza el Ejecutivo del Estado, a través de la Secretaría, a los poderes Legislativo y Judicial, organismos autónomos, dependencias y entidades;</w:t>
      </w:r>
    </w:p>
    <w:p w14:paraId="30F6CDC3"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V. </w:t>
      </w:r>
      <w:r w:rsidRPr="006F3F5F">
        <w:rPr>
          <w:rFonts w:ascii="Verdana" w:hAnsi="Verdana"/>
          <w:b/>
          <w:sz w:val="20"/>
          <w:szCs w:val="20"/>
        </w:rPr>
        <w:tab/>
        <w:t xml:space="preserve">Ayudas: </w:t>
      </w:r>
      <w:r w:rsidRPr="006F3F5F">
        <w:rPr>
          <w:rFonts w:ascii="Verdana" w:hAnsi="Verdana"/>
          <w:sz w:val="20"/>
          <w:szCs w:val="20"/>
        </w:rPr>
        <w:t>Las asignaciones que los sujetos de la presente Ley otorgan a personas, instituciones y diversos sectores de la población para propósitos sociales;</w:t>
      </w:r>
    </w:p>
    <w:p w14:paraId="07408923"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VI. </w:t>
      </w:r>
      <w:r w:rsidRPr="006F3F5F">
        <w:rPr>
          <w:rFonts w:ascii="Verdana" w:hAnsi="Verdana"/>
          <w:b/>
          <w:sz w:val="20"/>
          <w:szCs w:val="20"/>
        </w:rPr>
        <w:tab/>
        <w:t xml:space="preserve">Capítulo: </w:t>
      </w:r>
      <w:r w:rsidRPr="006F3F5F">
        <w:rPr>
          <w:rFonts w:ascii="Verdana" w:hAnsi="Verdana"/>
          <w:sz w:val="20"/>
          <w:szCs w:val="20"/>
        </w:rPr>
        <w:t>El mayor nivel de agregación que identifica el conjunto homogéneo y ordenado de bienes y servicios requeridos por los sujetos de la presente Ley;</w:t>
      </w:r>
    </w:p>
    <w:p w14:paraId="51D9A847" w14:textId="63F36E6E"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VII. </w:t>
      </w:r>
      <w:r w:rsidR="00956D39">
        <w:rPr>
          <w:rFonts w:ascii="Verdana" w:hAnsi="Verdana"/>
          <w:b/>
          <w:sz w:val="20"/>
          <w:szCs w:val="20"/>
        </w:rPr>
        <w:t xml:space="preserve">  </w:t>
      </w:r>
      <w:r w:rsidRPr="006F3F5F">
        <w:rPr>
          <w:rFonts w:ascii="Verdana" w:hAnsi="Verdana"/>
          <w:b/>
          <w:sz w:val="20"/>
          <w:szCs w:val="20"/>
        </w:rPr>
        <w:t xml:space="preserve">Clasificación administrativa: </w:t>
      </w:r>
      <w:r w:rsidRPr="006F3F5F">
        <w:rPr>
          <w:rFonts w:ascii="Verdana" w:hAnsi="Verdana"/>
          <w:sz w:val="20"/>
          <w:szCs w:val="20"/>
        </w:rPr>
        <w:t>La que 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14:paraId="26199E36" w14:textId="16A5C82B"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VIII. </w:t>
      </w:r>
      <w:r w:rsidR="00956D39">
        <w:rPr>
          <w:rFonts w:ascii="Verdana" w:hAnsi="Verdana"/>
          <w:b/>
          <w:sz w:val="20"/>
          <w:szCs w:val="20"/>
        </w:rPr>
        <w:t xml:space="preserve">  </w:t>
      </w:r>
      <w:r w:rsidRPr="006F3F5F">
        <w:rPr>
          <w:rFonts w:ascii="Verdana" w:hAnsi="Verdana"/>
          <w:b/>
          <w:sz w:val="20"/>
          <w:szCs w:val="20"/>
        </w:rPr>
        <w:t xml:space="preserve">Clasificación económica: </w:t>
      </w:r>
      <w:r w:rsidRPr="006F3F5F">
        <w:rPr>
          <w:rFonts w:ascii="Verdana" w:hAnsi="Verdana"/>
          <w:sz w:val="20"/>
          <w:szCs w:val="20"/>
        </w:rPr>
        <w:t>La que permite ordenar las transacciones de los sujetos de la presente Ley, de acuerdo con su naturaleza económica, con el propósito general de analizar y evaluar el impacto de la política y gestión fiscal y sus componentes sobre la economía en general;</w:t>
      </w:r>
    </w:p>
    <w:p w14:paraId="3FD73F1B"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IX. </w:t>
      </w:r>
      <w:r w:rsidRPr="006F3F5F">
        <w:rPr>
          <w:rFonts w:ascii="Verdana" w:hAnsi="Verdana"/>
          <w:b/>
          <w:sz w:val="20"/>
          <w:szCs w:val="20"/>
        </w:rPr>
        <w:tab/>
        <w:t xml:space="preserve">Clasificación funcional del gasto: </w:t>
      </w:r>
      <w:r w:rsidRPr="006F3F5F">
        <w:rPr>
          <w:rFonts w:ascii="Verdana" w:hAnsi="Verdana"/>
          <w:sz w:val="20"/>
          <w:szCs w:val="20"/>
        </w:rPr>
        <w:t>La que agrupa los gastos según los propósitos u objetivos socioeconómicos que persiguen los diferentes sujetos de la presente Ley.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14:paraId="3F9CBF35"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X. </w:t>
      </w:r>
      <w:r w:rsidRPr="006F3F5F">
        <w:rPr>
          <w:rFonts w:ascii="Verdana" w:hAnsi="Verdana"/>
          <w:b/>
          <w:sz w:val="20"/>
          <w:szCs w:val="20"/>
        </w:rPr>
        <w:tab/>
        <w:t xml:space="preserve">Clasificación por fuentes de financiamiento: </w:t>
      </w:r>
      <w:r w:rsidRPr="006F3F5F">
        <w:rPr>
          <w:rFonts w:ascii="Verdana" w:hAnsi="Verdana"/>
          <w:sz w:val="20"/>
          <w:szCs w:val="20"/>
        </w:rPr>
        <w:t>La que presenta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B602A45"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XI. </w:t>
      </w:r>
      <w:r w:rsidRPr="006F3F5F">
        <w:rPr>
          <w:rFonts w:ascii="Verdana" w:hAnsi="Verdana"/>
          <w:b/>
          <w:sz w:val="20"/>
          <w:szCs w:val="20"/>
        </w:rPr>
        <w:tab/>
        <w:t xml:space="preserve">Clasificación por objeto del gasto: </w:t>
      </w:r>
      <w:r w:rsidRPr="006F3F5F">
        <w:rPr>
          <w:rFonts w:ascii="Verdana" w:hAnsi="Verdana"/>
          <w:sz w:val="20"/>
          <w:szCs w:val="20"/>
        </w:rPr>
        <w:t xml:space="preserve">La que resume, ordena y presenta los gastos programados en el presupuesto, de acuerdo con la naturaleza de los bienes, servicios, activos y pasivos financieros. Alcanza a todas las transacciones que realizan los sujetos de la presente Ley, para obtener bienes y servicios que se utilizan en la prestación de servicios públicos y en la realización de </w:t>
      </w:r>
      <w:r w:rsidRPr="006F3F5F">
        <w:rPr>
          <w:rFonts w:ascii="Verdana" w:hAnsi="Verdana"/>
          <w:sz w:val="20"/>
          <w:szCs w:val="20"/>
        </w:rPr>
        <w:lastRenderedPageBreak/>
        <w:t>transferencias, en el marco del Presupuesto de Egresos. Esta clasificación se estructura por capítulos, conceptos y partidas;</w:t>
      </w:r>
    </w:p>
    <w:p w14:paraId="334286FD" w14:textId="1448333C"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XII. </w:t>
      </w:r>
      <w:r w:rsidR="00956D39">
        <w:rPr>
          <w:rFonts w:ascii="Verdana" w:hAnsi="Verdana"/>
          <w:b/>
          <w:sz w:val="20"/>
          <w:szCs w:val="20"/>
        </w:rPr>
        <w:t xml:space="preserve">   </w:t>
      </w:r>
      <w:r w:rsidRPr="006F3F5F">
        <w:rPr>
          <w:rFonts w:ascii="Verdana" w:hAnsi="Verdana"/>
          <w:b/>
          <w:sz w:val="20"/>
          <w:szCs w:val="20"/>
        </w:rPr>
        <w:t xml:space="preserve">Clasificación por tipo del gasto: </w:t>
      </w:r>
      <w:r w:rsidRPr="006F3F5F">
        <w:rPr>
          <w:rFonts w:ascii="Verdana" w:hAnsi="Verdana"/>
          <w:sz w:val="20"/>
          <w:szCs w:val="20"/>
        </w:rPr>
        <w:t>La que relaciona las transacciones públicas que generan gastos, con los grandes agregados de la clasificación económica presentándolos en gasto corriente, de capital, amortización de la deuda y disminución de pasivos, pensiones y jubilaciones, y participaciones;</w:t>
      </w:r>
    </w:p>
    <w:p w14:paraId="1A415D5F" w14:textId="232437D2"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XIII. </w:t>
      </w:r>
      <w:r w:rsidR="00956D39">
        <w:rPr>
          <w:rFonts w:ascii="Verdana" w:hAnsi="Verdana"/>
          <w:b/>
          <w:sz w:val="20"/>
          <w:szCs w:val="20"/>
        </w:rPr>
        <w:t xml:space="preserve"> </w:t>
      </w:r>
      <w:r w:rsidRPr="006F3F5F">
        <w:rPr>
          <w:rFonts w:ascii="Verdana" w:hAnsi="Verdana"/>
          <w:b/>
          <w:sz w:val="20"/>
          <w:szCs w:val="20"/>
        </w:rPr>
        <w:t xml:space="preserve">Clasificación programática: </w:t>
      </w:r>
      <w:r w:rsidRPr="006F3F5F">
        <w:rPr>
          <w:rFonts w:ascii="Verdana" w:hAnsi="Verdana"/>
          <w:sz w:val="20"/>
          <w:szCs w:val="20"/>
        </w:rPr>
        <w:t xml:space="preserve">La que permite organizar, en forma representativa y homogénea, las asignaciones de recursos de los programas presupuestarios, en modalidades, </w:t>
      </w:r>
      <w:proofErr w:type="gramStart"/>
      <w:r w:rsidRPr="006F3F5F">
        <w:rPr>
          <w:rFonts w:ascii="Verdana" w:hAnsi="Verdana"/>
          <w:sz w:val="20"/>
          <w:szCs w:val="20"/>
        </w:rPr>
        <w:t>de acuerdo al</w:t>
      </w:r>
      <w:proofErr w:type="gramEnd"/>
      <w:r w:rsidRPr="006F3F5F">
        <w:rPr>
          <w:rFonts w:ascii="Verdana" w:hAnsi="Verdana"/>
          <w:sz w:val="20"/>
          <w:szCs w:val="20"/>
        </w:rPr>
        <w:t xml:space="preserve"> tipo de actividades que realizan;</w:t>
      </w:r>
    </w:p>
    <w:p w14:paraId="58A7C799" w14:textId="3F7E262A"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XIV. </w:t>
      </w:r>
      <w:r w:rsidR="00956D39">
        <w:rPr>
          <w:rFonts w:ascii="Verdana" w:hAnsi="Verdana"/>
          <w:b/>
          <w:sz w:val="20"/>
          <w:szCs w:val="20"/>
        </w:rPr>
        <w:t xml:space="preserve"> </w:t>
      </w:r>
      <w:r w:rsidRPr="006F3F5F">
        <w:rPr>
          <w:rFonts w:ascii="Verdana" w:hAnsi="Verdana"/>
          <w:b/>
          <w:sz w:val="20"/>
          <w:szCs w:val="20"/>
        </w:rPr>
        <w:t xml:space="preserve">Concepto: </w:t>
      </w:r>
      <w:r w:rsidRPr="006F3F5F">
        <w:rPr>
          <w:rFonts w:ascii="Verdana" w:hAnsi="Verdana"/>
          <w:sz w:val="20"/>
          <w:szCs w:val="20"/>
        </w:rPr>
        <w:t>Los subconjuntos homogéneos y ordenados en forma específica, producto de la desagregación de los bienes y servicios, incluidos en cada capítulo de gasto;</w:t>
      </w:r>
    </w:p>
    <w:p w14:paraId="37A11A5D" w14:textId="208861A4"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XV. </w:t>
      </w:r>
      <w:r w:rsidR="00956D39">
        <w:rPr>
          <w:rFonts w:ascii="Verdana" w:hAnsi="Verdana"/>
          <w:b/>
          <w:sz w:val="20"/>
          <w:szCs w:val="20"/>
        </w:rPr>
        <w:t xml:space="preserve">  </w:t>
      </w:r>
      <w:r w:rsidRPr="006F3F5F">
        <w:rPr>
          <w:rFonts w:ascii="Verdana" w:hAnsi="Verdana"/>
          <w:b/>
          <w:sz w:val="20"/>
          <w:szCs w:val="20"/>
        </w:rPr>
        <w:t xml:space="preserve">Dependencias: </w:t>
      </w:r>
      <w:r w:rsidRPr="006F3F5F">
        <w:rPr>
          <w:rFonts w:ascii="Verdana" w:hAnsi="Verdana"/>
          <w:sz w:val="20"/>
          <w:szCs w:val="20"/>
        </w:rPr>
        <w:t>Los órganos subordinados en forma directa al titular del Poder Ejecutivo del Estado para el despacho de los negocios del orden administrativo que tienen encomendados;</w:t>
      </w:r>
    </w:p>
    <w:p w14:paraId="3A7D3D33" w14:textId="1D6415C4"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XVI. </w:t>
      </w:r>
      <w:r w:rsidR="00956D39">
        <w:rPr>
          <w:rFonts w:ascii="Verdana" w:hAnsi="Verdana"/>
          <w:b/>
          <w:sz w:val="20"/>
          <w:szCs w:val="20"/>
        </w:rPr>
        <w:t xml:space="preserve">  </w:t>
      </w:r>
      <w:r w:rsidRPr="006F3F5F">
        <w:rPr>
          <w:rFonts w:ascii="Verdana" w:hAnsi="Verdana"/>
          <w:b/>
          <w:sz w:val="20"/>
          <w:szCs w:val="20"/>
        </w:rPr>
        <w:t xml:space="preserve">Ejercicio fiscal o presupuestal: </w:t>
      </w:r>
      <w:r w:rsidRPr="006F3F5F">
        <w:rPr>
          <w:rFonts w:ascii="Verdana" w:hAnsi="Verdana"/>
          <w:sz w:val="20"/>
          <w:szCs w:val="20"/>
        </w:rPr>
        <w:t>El periodo comprendido del primero de enero al treinta y uno de diciembre de cada año;</w:t>
      </w:r>
    </w:p>
    <w:p w14:paraId="71A19814" w14:textId="228BF2A6"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XVII. Entidades: </w:t>
      </w:r>
      <w:r w:rsidRPr="006F3F5F">
        <w:rPr>
          <w:rFonts w:ascii="Verdana" w:hAnsi="Verdana"/>
          <w:sz w:val="20"/>
          <w:szCs w:val="20"/>
        </w:rPr>
        <w:t>Los órganos que forman parte de la administración pública paraestatal;</w:t>
      </w:r>
    </w:p>
    <w:p w14:paraId="5F542D34" w14:textId="0568DA50" w:rsidR="006F3F5F" w:rsidRPr="006F3F5F" w:rsidRDefault="006F3F5F" w:rsidP="006223E0">
      <w:pPr>
        <w:spacing w:before="190"/>
        <w:ind w:left="2127" w:right="332" w:hanging="851"/>
        <w:rPr>
          <w:rFonts w:ascii="Verdana" w:hAnsi="Verdana"/>
          <w:sz w:val="20"/>
          <w:szCs w:val="20"/>
        </w:rPr>
      </w:pPr>
      <w:r w:rsidRPr="006F3F5F">
        <w:rPr>
          <w:rFonts w:ascii="Verdana" w:hAnsi="Verdana"/>
          <w:b/>
          <w:sz w:val="20"/>
          <w:szCs w:val="20"/>
        </w:rPr>
        <w:t xml:space="preserve">XVIII. </w:t>
      </w:r>
      <w:r w:rsidR="006223E0">
        <w:rPr>
          <w:rFonts w:ascii="Verdana" w:hAnsi="Verdana"/>
          <w:b/>
          <w:sz w:val="20"/>
          <w:szCs w:val="20"/>
        </w:rPr>
        <w:t xml:space="preserve"> </w:t>
      </w:r>
      <w:r w:rsidRPr="006F3F5F">
        <w:rPr>
          <w:rFonts w:ascii="Verdana" w:hAnsi="Verdana"/>
          <w:b/>
          <w:sz w:val="20"/>
          <w:szCs w:val="20"/>
        </w:rPr>
        <w:t xml:space="preserve">Gasto corriente: </w:t>
      </w:r>
      <w:r w:rsidRPr="006F3F5F">
        <w:rPr>
          <w:rFonts w:ascii="Verdana" w:hAnsi="Verdana"/>
          <w:sz w:val="20"/>
          <w:szCs w:val="2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B56FA22" w14:textId="6AC27019"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XIX. </w:t>
      </w:r>
      <w:r w:rsidR="00956D39">
        <w:rPr>
          <w:rFonts w:ascii="Verdana" w:hAnsi="Verdana"/>
          <w:b/>
          <w:sz w:val="20"/>
          <w:szCs w:val="20"/>
        </w:rPr>
        <w:t xml:space="preserve">  </w:t>
      </w:r>
      <w:r w:rsidRPr="006F3F5F">
        <w:rPr>
          <w:rFonts w:ascii="Verdana" w:hAnsi="Verdana"/>
          <w:b/>
          <w:sz w:val="20"/>
          <w:szCs w:val="20"/>
        </w:rPr>
        <w:t xml:space="preserve">Gasto de inversión o capital: </w:t>
      </w:r>
      <w:r w:rsidRPr="006F3F5F">
        <w:rPr>
          <w:rFonts w:ascii="Verdana" w:hAnsi="Verdana"/>
          <w:sz w:val="20"/>
          <w:szCs w:val="20"/>
        </w:rPr>
        <w:t>Los gastos destinados a la inversión de capital y las transferencias a los otros componentes institucionales del sistema económico que se efectúan para financiar gastos de éstos con tal propósito;</w:t>
      </w:r>
    </w:p>
    <w:p w14:paraId="12C6C6D1" w14:textId="0900F94E"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 </w:t>
      </w:r>
      <w:r w:rsidR="003B2FAA">
        <w:rPr>
          <w:rFonts w:ascii="Verdana" w:hAnsi="Verdana"/>
          <w:b/>
          <w:sz w:val="20"/>
          <w:szCs w:val="20"/>
        </w:rPr>
        <w:t xml:space="preserve"> </w:t>
      </w:r>
      <w:r w:rsidR="00956D39">
        <w:rPr>
          <w:rFonts w:ascii="Verdana" w:hAnsi="Verdana"/>
          <w:b/>
          <w:sz w:val="20"/>
          <w:szCs w:val="20"/>
        </w:rPr>
        <w:t xml:space="preserve"> </w:t>
      </w:r>
      <w:r w:rsidRPr="006F3F5F">
        <w:rPr>
          <w:rFonts w:ascii="Verdana" w:hAnsi="Verdana"/>
          <w:b/>
          <w:sz w:val="20"/>
          <w:szCs w:val="20"/>
        </w:rPr>
        <w:t xml:space="preserve">Gasto federalizado: </w:t>
      </w:r>
      <w:r w:rsidRPr="006F3F5F">
        <w:rPr>
          <w:rFonts w:ascii="Verdana" w:hAnsi="Verdana"/>
          <w:sz w:val="20"/>
          <w:szCs w:val="20"/>
        </w:rPr>
        <w:t>Se integra por los recursos que el Gobierno Federal transfiere a los estados y municipios a través de las participaciones y aportaciones federales, así como por los recursos que derivan de convenios de descentralización, reasignación, salud o derivados de otros convenios y subsidios;</w:t>
      </w:r>
    </w:p>
    <w:p w14:paraId="6EC5F8F2" w14:textId="52CB5237"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XXI. </w:t>
      </w:r>
      <w:r w:rsidR="00956D39">
        <w:rPr>
          <w:rFonts w:ascii="Verdana" w:hAnsi="Verdana"/>
          <w:b/>
          <w:sz w:val="20"/>
          <w:szCs w:val="20"/>
        </w:rPr>
        <w:t xml:space="preserve">  </w:t>
      </w:r>
      <w:r w:rsidRPr="006F3F5F">
        <w:rPr>
          <w:rFonts w:ascii="Verdana" w:hAnsi="Verdana"/>
          <w:b/>
          <w:sz w:val="20"/>
          <w:szCs w:val="20"/>
        </w:rPr>
        <w:t xml:space="preserve">Gasto público: </w:t>
      </w:r>
      <w:r w:rsidRPr="006F3F5F">
        <w:rPr>
          <w:rFonts w:ascii="Verdana" w:hAnsi="Verdana"/>
          <w:sz w:val="20"/>
          <w:szCs w:val="20"/>
        </w:rPr>
        <w:t>El conjunto de erogaciones que realizan los sujetos de la presente Ley en el ejercicio de sus funciones;</w:t>
      </w:r>
    </w:p>
    <w:p w14:paraId="3BEC3E85" w14:textId="7D4CA0EA"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XXII. Indicadores: </w:t>
      </w:r>
      <w:r w:rsidRPr="006F3F5F">
        <w:rPr>
          <w:rFonts w:ascii="Verdana" w:hAnsi="Verdana"/>
          <w:sz w:val="20"/>
          <w:szCs w:val="20"/>
        </w:rPr>
        <w:t>La expresión cuantitativa o, en su caso, cualitativa que proporciona un medio sencillo y fiable para medir logros, reflejar los cambios vinculados con las acciones del programa presupuestario, monitorear y evaluar resultados;</w:t>
      </w:r>
    </w:p>
    <w:p w14:paraId="71274FA7" w14:textId="27F47E90" w:rsidR="006F3F5F" w:rsidRPr="006F3F5F" w:rsidRDefault="006F3F5F" w:rsidP="006223E0">
      <w:pPr>
        <w:spacing w:before="190"/>
        <w:ind w:left="2127" w:right="332" w:hanging="851"/>
        <w:rPr>
          <w:rFonts w:ascii="Verdana" w:hAnsi="Verdana"/>
          <w:sz w:val="20"/>
          <w:szCs w:val="20"/>
        </w:rPr>
      </w:pPr>
      <w:r w:rsidRPr="006F3F5F">
        <w:rPr>
          <w:rFonts w:ascii="Verdana" w:hAnsi="Verdana"/>
          <w:b/>
          <w:sz w:val="20"/>
          <w:szCs w:val="20"/>
        </w:rPr>
        <w:t xml:space="preserve">XXIII. </w:t>
      </w:r>
      <w:r w:rsidR="00956D39">
        <w:rPr>
          <w:rFonts w:ascii="Verdana" w:hAnsi="Verdana"/>
          <w:b/>
          <w:sz w:val="20"/>
          <w:szCs w:val="20"/>
        </w:rPr>
        <w:t xml:space="preserve"> </w:t>
      </w:r>
      <w:r w:rsidRPr="006F3F5F">
        <w:rPr>
          <w:rFonts w:ascii="Verdana" w:hAnsi="Verdana"/>
          <w:b/>
          <w:sz w:val="20"/>
          <w:szCs w:val="20"/>
        </w:rPr>
        <w:t xml:space="preserve">Ingresos de libre disposición: </w:t>
      </w:r>
      <w:r w:rsidRPr="006F3F5F">
        <w:rPr>
          <w:rFonts w:ascii="Verdana" w:hAnsi="Verdana"/>
          <w:sz w:val="20"/>
          <w:szCs w:val="20"/>
        </w:rPr>
        <w:t xml:space="preserve">Los ingresos locales y las participaciones federales, así como los recursos que, en su caso, reciban del Fondo de </w:t>
      </w:r>
      <w:r w:rsidRPr="006F3F5F">
        <w:rPr>
          <w:rFonts w:ascii="Verdana" w:hAnsi="Verdana"/>
          <w:sz w:val="20"/>
          <w:szCs w:val="20"/>
        </w:rPr>
        <w:lastRenderedPageBreak/>
        <w:t>Estabilización de los Ingresos de las Entidades Federativas, en los términos del artículo 19 de la Ley Federal de Presupuesto y Responsabilidad Hacendaria y cualquier otro recurso que no esté destinado a un fin específico;</w:t>
      </w:r>
    </w:p>
    <w:p w14:paraId="0C27A39F" w14:textId="6DEDFDE1"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XXIV. Ingresos excedentes: </w:t>
      </w:r>
      <w:r w:rsidRPr="006F3F5F">
        <w:rPr>
          <w:rFonts w:ascii="Verdana" w:hAnsi="Verdana"/>
          <w:sz w:val="20"/>
          <w:szCs w:val="20"/>
        </w:rPr>
        <w:t>Los recursos que durante el ejercicio fiscal se obtienen en exceso de los aprobados en la Ley de Ingresos del Estado de Guanajuato para el Ejercicio Fiscal de 2023;</w:t>
      </w:r>
    </w:p>
    <w:p w14:paraId="67BCB83E" w14:textId="40B317F6"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XXV. </w:t>
      </w:r>
      <w:r w:rsidR="00956D39">
        <w:rPr>
          <w:rFonts w:ascii="Verdana" w:hAnsi="Verdana"/>
          <w:b/>
          <w:sz w:val="20"/>
          <w:szCs w:val="20"/>
        </w:rPr>
        <w:t xml:space="preserve"> </w:t>
      </w:r>
      <w:r w:rsidR="00092408">
        <w:rPr>
          <w:rFonts w:ascii="Verdana" w:hAnsi="Verdana"/>
          <w:b/>
          <w:sz w:val="20"/>
          <w:szCs w:val="20"/>
        </w:rPr>
        <w:t xml:space="preserve"> </w:t>
      </w:r>
      <w:r w:rsidRPr="006F3F5F">
        <w:rPr>
          <w:rFonts w:ascii="Verdana" w:hAnsi="Verdana"/>
          <w:b/>
          <w:sz w:val="20"/>
          <w:szCs w:val="20"/>
        </w:rPr>
        <w:t xml:space="preserve">Ingresos propios: </w:t>
      </w:r>
      <w:r w:rsidRPr="006F3F5F">
        <w:rPr>
          <w:rFonts w:ascii="Verdana" w:hAnsi="Verdana"/>
          <w:sz w:val="20"/>
          <w:szCs w:val="20"/>
        </w:rPr>
        <w:t>Son los recursos que generan las entidades de la administración pública paraestatal, organismos autónomos y de los poderes Legislativo y Judicial, en términos de las disposiciones legales en la materia;</w:t>
      </w:r>
    </w:p>
    <w:p w14:paraId="4DF5062D" w14:textId="31A4878A"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XXVI. Ley: </w:t>
      </w:r>
      <w:r w:rsidRPr="006F3F5F">
        <w:rPr>
          <w:rFonts w:ascii="Verdana" w:hAnsi="Verdana"/>
          <w:sz w:val="20"/>
          <w:szCs w:val="20"/>
        </w:rPr>
        <w:t>La Ley del Presupuesto General de Egresos del Estado de Guanajuato para el Ejercicio Fiscal de 2023;</w:t>
      </w:r>
    </w:p>
    <w:p w14:paraId="4BFADC84" w14:textId="0FF08869" w:rsidR="006F3F5F" w:rsidRPr="006F3F5F" w:rsidRDefault="006F3F5F" w:rsidP="006223E0">
      <w:pPr>
        <w:spacing w:before="190"/>
        <w:ind w:left="2127" w:right="332" w:hanging="851"/>
        <w:rPr>
          <w:rFonts w:ascii="Verdana" w:hAnsi="Verdana"/>
          <w:sz w:val="20"/>
          <w:szCs w:val="20"/>
        </w:rPr>
      </w:pPr>
      <w:r w:rsidRPr="006F3F5F">
        <w:rPr>
          <w:rFonts w:ascii="Verdana" w:hAnsi="Verdana"/>
          <w:b/>
          <w:sz w:val="20"/>
          <w:szCs w:val="20"/>
        </w:rPr>
        <w:t xml:space="preserve">XXVII. Ley para el Ejercicio: </w:t>
      </w:r>
      <w:r w:rsidRPr="006F3F5F">
        <w:rPr>
          <w:rFonts w:ascii="Verdana" w:hAnsi="Verdana"/>
          <w:sz w:val="20"/>
          <w:szCs w:val="20"/>
        </w:rPr>
        <w:t xml:space="preserve">La Ley para el Ejercicio y Control de los Recursos Públicos para el Estado y los Municipios de Guanajuato; </w:t>
      </w:r>
    </w:p>
    <w:p w14:paraId="71EA8A91" w14:textId="19ADDE5E" w:rsidR="006F3F5F" w:rsidRPr="006F3F5F" w:rsidRDefault="006F3F5F" w:rsidP="006223E0">
      <w:pPr>
        <w:spacing w:before="190"/>
        <w:ind w:left="2127" w:right="332" w:hanging="993"/>
        <w:rPr>
          <w:rFonts w:ascii="Verdana" w:hAnsi="Verdana"/>
          <w:sz w:val="20"/>
          <w:szCs w:val="20"/>
        </w:rPr>
      </w:pPr>
      <w:r w:rsidRPr="006F3F5F">
        <w:rPr>
          <w:rFonts w:ascii="Verdana" w:hAnsi="Verdana"/>
          <w:b/>
          <w:sz w:val="20"/>
          <w:szCs w:val="20"/>
        </w:rPr>
        <w:t xml:space="preserve">XXVIII. Organismos autónomos: </w:t>
      </w:r>
      <w:r w:rsidRPr="006F3F5F">
        <w:rPr>
          <w:rFonts w:ascii="Verdana" w:hAnsi="Verdana"/>
          <w:sz w:val="20"/>
          <w:szCs w:val="20"/>
        </w:rPr>
        <w:t>Aquellos que por disposición constitucional o legal han sido dotados de tal naturaleza;</w:t>
      </w:r>
    </w:p>
    <w:p w14:paraId="4DD2DBFA" w14:textId="67E01771" w:rsidR="006F3F5F" w:rsidRPr="006F3F5F" w:rsidRDefault="006F3F5F" w:rsidP="006223E0">
      <w:pPr>
        <w:spacing w:before="190"/>
        <w:ind w:left="2127" w:right="332" w:hanging="851"/>
        <w:rPr>
          <w:rFonts w:ascii="Verdana" w:hAnsi="Verdana"/>
          <w:sz w:val="20"/>
          <w:szCs w:val="20"/>
        </w:rPr>
      </w:pPr>
      <w:r w:rsidRPr="006F3F5F">
        <w:rPr>
          <w:rFonts w:ascii="Verdana" w:hAnsi="Verdana"/>
          <w:b/>
          <w:sz w:val="20"/>
          <w:szCs w:val="20"/>
        </w:rPr>
        <w:t xml:space="preserve">XXIX. </w:t>
      </w:r>
      <w:r w:rsidR="006223E0">
        <w:rPr>
          <w:rFonts w:ascii="Verdana" w:hAnsi="Verdana"/>
          <w:b/>
          <w:sz w:val="20"/>
          <w:szCs w:val="20"/>
        </w:rPr>
        <w:t xml:space="preserve">  </w:t>
      </w:r>
      <w:r w:rsidRPr="006F3F5F">
        <w:rPr>
          <w:rFonts w:ascii="Verdana" w:hAnsi="Verdana"/>
          <w:b/>
          <w:sz w:val="20"/>
          <w:szCs w:val="20"/>
        </w:rPr>
        <w:t xml:space="preserve">Planeación del desarrollo del Estado: </w:t>
      </w:r>
      <w:r w:rsidRPr="006F3F5F">
        <w:rPr>
          <w:rFonts w:ascii="Verdana" w:hAnsi="Verdana"/>
          <w:sz w:val="20"/>
          <w:szCs w:val="20"/>
        </w:rPr>
        <w:t>Los instrumentos rectores del desarrollo estatal, descritos en la Ley de Planeación para el Estado de Guanajuato;</w:t>
      </w:r>
    </w:p>
    <w:p w14:paraId="2D4DF70A" w14:textId="16E575E0"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XXX. Presupuesto basado en resultados: </w:t>
      </w:r>
      <w:r w:rsidRPr="006F3F5F">
        <w:rPr>
          <w:rFonts w:ascii="Verdana" w:hAnsi="Verdana"/>
          <w:sz w:val="20"/>
          <w:szCs w:val="20"/>
        </w:rPr>
        <w:t>El Componente de la Gestión para Resultados, que permite generar información de los recursos públicos en forma sistemática, apoyando las decisiones de asignación presupuestaria, prioritariamente a los programas presupuestarios que generen mayor valor público;</w:t>
      </w:r>
    </w:p>
    <w:p w14:paraId="230AFFB8" w14:textId="7BE7DBF4" w:rsidR="006F3F5F" w:rsidRPr="006F3F5F" w:rsidRDefault="006F3F5F" w:rsidP="006223E0">
      <w:pPr>
        <w:spacing w:before="190"/>
        <w:ind w:left="2127" w:right="332" w:hanging="709"/>
        <w:rPr>
          <w:rFonts w:ascii="Verdana" w:hAnsi="Verdana"/>
          <w:sz w:val="20"/>
          <w:szCs w:val="20"/>
        </w:rPr>
      </w:pPr>
      <w:r w:rsidRPr="006F3F5F">
        <w:rPr>
          <w:rFonts w:ascii="Verdana" w:hAnsi="Verdana"/>
          <w:b/>
          <w:sz w:val="20"/>
          <w:szCs w:val="20"/>
        </w:rPr>
        <w:t xml:space="preserve">XXXI. Programa presupuestario: </w:t>
      </w:r>
      <w:r w:rsidRPr="006F3F5F">
        <w:rPr>
          <w:rFonts w:ascii="Verdana" w:hAnsi="Verdana"/>
          <w:sz w:val="20"/>
          <w:szCs w:val="20"/>
        </w:rPr>
        <w:t>La categoría programática que permite organizar, en forma representativa y homogénea, las asignaciones de recursos; que establece los objetivos, metas e indicadores, para los ejecutores del gasto, y que contribuye al cumplimiento de la planeación del desarrollo del Estado;</w:t>
      </w:r>
    </w:p>
    <w:p w14:paraId="7800FB73" w14:textId="08EE07B8" w:rsidR="006F3F5F" w:rsidRPr="006F3F5F" w:rsidRDefault="006F3F5F" w:rsidP="006223E0">
      <w:pPr>
        <w:spacing w:before="190"/>
        <w:ind w:left="2127" w:right="332" w:hanging="851"/>
        <w:rPr>
          <w:rFonts w:ascii="Verdana" w:hAnsi="Verdana"/>
          <w:sz w:val="20"/>
          <w:szCs w:val="20"/>
        </w:rPr>
      </w:pPr>
      <w:r w:rsidRPr="006F3F5F">
        <w:rPr>
          <w:rFonts w:ascii="Verdana" w:hAnsi="Verdana"/>
          <w:b/>
          <w:sz w:val="20"/>
          <w:szCs w:val="20"/>
        </w:rPr>
        <w:t xml:space="preserve">XXXII. Proyectos de inversión: </w:t>
      </w:r>
      <w:r w:rsidRPr="006F3F5F">
        <w:rPr>
          <w:rFonts w:ascii="Verdana" w:hAnsi="Verdana"/>
          <w:sz w:val="20"/>
          <w:szCs w:val="20"/>
        </w:rPr>
        <w:t>Aquellos esfuerzos temporales que se llevan a cabo para crear un producto, servicio o resultado único dirigido al cumplimiento de un objetivo específico, dentro de los límites de un presupuesto y tiempo determinados, que surgen para resolver un problema, satisfacer una necesidad o aprovechar una oportunidad;</w:t>
      </w:r>
    </w:p>
    <w:p w14:paraId="58BB612A" w14:textId="2D482836"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t xml:space="preserve">XXXIII. </w:t>
      </w:r>
      <w:r w:rsidR="00C90291">
        <w:rPr>
          <w:rFonts w:ascii="Verdana" w:hAnsi="Verdana"/>
          <w:b/>
          <w:sz w:val="20"/>
          <w:szCs w:val="20"/>
        </w:rPr>
        <w:t xml:space="preserve"> </w:t>
      </w:r>
      <w:r w:rsidRPr="006F3F5F">
        <w:rPr>
          <w:rFonts w:ascii="Verdana" w:hAnsi="Verdana"/>
          <w:b/>
          <w:sz w:val="20"/>
          <w:szCs w:val="20"/>
        </w:rPr>
        <w:t xml:space="preserve">Ramos administrativos: </w:t>
      </w:r>
      <w:r w:rsidRPr="006F3F5F">
        <w:rPr>
          <w:rFonts w:ascii="Verdana" w:hAnsi="Verdana"/>
          <w:sz w:val="20"/>
          <w:szCs w:val="20"/>
        </w:rPr>
        <w:t>Aquellos establecidos en la presente Ley por medio de los cuales se asignan recursos a las dependencias y entidades;</w:t>
      </w:r>
    </w:p>
    <w:p w14:paraId="278B61CD" w14:textId="49F73F67"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t xml:space="preserve">XXXIV. </w:t>
      </w:r>
      <w:r w:rsidR="00C90291">
        <w:rPr>
          <w:rFonts w:ascii="Verdana" w:hAnsi="Verdana"/>
          <w:b/>
          <w:sz w:val="20"/>
          <w:szCs w:val="20"/>
        </w:rPr>
        <w:t xml:space="preserve"> </w:t>
      </w:r>
      <w:r w:rsidRPr="006F3F5F">
        <w:rPr>
          <w:rFonts w:ascii="Verdana" w:hAnsi="Verdana"/>
          <w:b/>
          <w:sz w:val="20"/>
          <w:szCs w:val="20"/>
        </w:rPr>
        <w:t xml:space="preserve">Ramos autónomos: </w:t>
      </w:r>
      <w:r w:rsidRPr="006F3F5F">
        <w:rPr>
          <w:rFonts w:ascii="Verdana" w:hAnsi="Verdana"/>
          <w:sz w:val="20"/>
          <w:szCs w:val="20"/>
        </w:rPr>
        <w:t>Aquellos establecidos en la presente Ley por medio de los cuales se asignan recursos en la Ley a los organismos autónomos;</w:t>
      </w:r>
    </w:p>
    <w:p w14:paraId="2933AB46" w14:textId="41934628"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t xml:space="preserve">XXXV. </w:t>
      </w:r>
      <w:r w:rsidR="00C90291">
        <w:rPr>
          <w:rFonts w:ascii="Verdana" w:hAnsi="Verdana"/>
          <w:b/>
          <w:sz w:val="20"/>
          <w:szCs w:val="20"/>
        </w:rPr>
        <w:t xml:space="preserve">   </w:t>
      </w:r>
      <w:r w:rsidRPr="006F3F5F">
        <w:rPr>
          <w:rFonts w:ascii="Verdana" w:hAnsi="Verdana"/>
          <w:b/>
          <w:sz w:val="20"/>
          <w:szCs w:val="20"/>
        </w:rPr>
        <w:t xml:space="preserve">Ramos generales: </w:t>
      </w:r>
      <w:r w:rsidRPr="006F3F5F">
        <w:rPr>
          <w:rFonts w:ascii="Verdana" w:hAnsi="Verdana"/>
          <w:sz w:val="20"/>
          <w:szCs w:val="20"/>
        </w:rPr>
        <w:t>Aquellos cuya asignación de recursos se prevé en la Ley, que no corresponden al gasto directo de las dependencias y entidades, aunque su ejercicio puede estar a cargo de estas;</w:t>
      </w:r>
    </w:p>
    <w:p w14:paraId="3E3E5FF1" w14:textId="12375FBB"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lastRenderedPageBreak/>
        <w:t xml:space="preserve">XXXVI. </w:t>
      </w:r>
      <w:r w:rsidR="00C90291">
        <w:rPr>
          <w:rFonts w:ascii="Verdana" w:hAnsi="Verdana"/>
          <w:b/>
          <w:sz w:val="20"/>
          <w:szCs w:val="20"/>
        </w:rPr>
        <w:t xml:space="preserve"> </w:t>
      </w:r>
      <w:r w:rsidRPr="006F3F5F">
        <w:rPr>
          <w:rFonts w:ascii="Verdana" w:hAnsi="Verdana"/>
          <w:b/>
          <w:sz w:val="20"/>
          <w:szCs w:val="20"/>
        </w:rPr>
        <w:t xml:space="preserve">Ramos presupuestales: </w:t>
      </w:r>
      <w:r w:rsidRPr="006F3F5F">
        <w:rPr>
          <w:rFonts w:ascii="Verdana" w:hAnsi="Verdana"/>
          <w:sz w:val="20"/>
          <w:szCs w:val="20"/>
        </w:rPr>
        <w:t>La previsión de gasto con el mayor nivel de agregación en la Ley;</w:t>
      </w:r>
    </w:p>
    <w:p w14:paraId="79F36D46" w14:textId="74059F56"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t xml:space="preserve">XXXVII. Secretaría: </w:t>
      </w:r>
      <w:r w:rsidRPr="006F3F5F">
        <w:rPr>
          <w:rFonts w:ascii="Verdana" w:hAnsi="Verdana"/>
          <w:sz w:val="20"/>
          <w:szCs w:val="20"/>
        </w:rPr>
        <w:t>La Secretaría de Finanzas, Inversión y Administración;</w:t>
      </w:r>
    </w:p>
    <w:p w14:paraId="0AB416A3" w14:textId="16BE9F67" w:rsidR="006F3F5F" w:rsidRPr="006F3F5F" w:rsidRDefault="006F3F5F" w:rsidP="006223E0">
      <w:pPr>
        <w:spacing w:before="190"/>
        <w:ind w:left="2127" w:right="332" w:hanging="1134"/>
        <w:rPr>
          <w:rFonts w:ascii="Verdana" w:hAnsi="Verdana"/>
          <w:sz w:val="20"/>
          <w:szCs w:val="20"/>
        </w:rPr>
      </w:pPr>
      <w:r w:rsidRPr="006F3F5F">
        <w:rPr>
          <w:rFonts w:ascii="Verdana" w:hAnsi="Verdana"/>
          <w:b/>
          <w:sz w:val="20"/>
          <w:szCs w:val="20"/>
        </w:rPr>
        <w:t xml:space="preserve">XXXVIII. Subsidios: </w:t>
      </w:r>
      <w:r w:rsidRPr="006F3F5F">
        <w:rPr>
          <w:rFonts w:ascii="Verdana" w:hAnsi="Verdana"/>
          <w:sz w:val="20"/>
          <w:szCs w:val="20"/>
        </w:rPr>
        <w:t>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14:paraId="39D51699" w14:textId="4E126B30" w:rsidR="006F3F5F" w:rsidRPr="006F3F5F" w:rsidRDefault="006F3F5F" w:rsidP="006223E0">
      <w:pPr>
        <w:spacing w:before="190"/>
        <w:ind w:left="2127" w:right="332" w:hanging="992"/>
        <w:rPr>
          <w:rFonts w:ascii="Verdana" w:hAnsi="Verdana"/>
          <w:sz w:val="20"/>
          <w:szCs w:val="20"/>
        </w:rPr>
      </w:pPr>
      <w:r w:rsidRPr="006F3F5F">
        <w:rPr>
          <w:rFonts w:ascii="Verdana" w:hAnsi="Verdana"/>
          <w:b/>
          <w:sz w:val="20"/>
          <w:szCs w:val="20"/>
        </w:rPr>
        <w:t xml:space="preserve">XXXIX. Transferencias: </w:t>
      </w:r>
      <w:r w:rsidRPr="006F3F5F">
        <w:rPr>
          <w:rFonts w:ascii="Verdana" w:hAnsi="Verdana"/>
          <w:sz w:val="20"/>
          <w:szCs w:val="20"/>
        </w:rPr>
        <w:t>Las ministraciones de recursos que se autorizan para el ejercicio de las atribuciones de los poderes Legislativo y Judicial, organismos autónomos, los ayuntamientos y entidades, con base en el presupuesto de egresos.</w:t>
      </w:r>
    </w:p>
    <w:p w14:paraId="0E136F59" w14:textId="77777777" w:rsidR="006223E0" w:rsidRDefault="006223E0" w:rsidP="006223E0">
      <w:pPr>
        <w:ind w:left="1134" w:right="332"/>
        <w:jc w:val="right"/>
        <w:rPr>
          <w:rFonts w:ascii="Verdana" w:hAnsi="Verdana"/>
          <w:b/>
          <w:i/>
          <w:sz w:val="20"/>
          <w:szCs w:val="20"/>
        </w:rPr>
      </w:pPr>
    </w:p>
    <w:p w14:paraId="3ED0CBF1" w14:textId="20B9AC4B" w:rsidR="006F3F5F" w:rsidRPr="006F3F5F" w:rsidRDefault="00620480" w:rsidP="006223E0">
      <w:pPr>
        <w:ind w:left="1134" w:right="332"/>
        <w:jc w:val="right"/>
        <w:rPr>
          <w:rFonts w:ascii="Verdana" w:hAnsi="Verdana"/>
          <w:b/>
          <w:i/>
          <w:sz w:val="20"/>
          <w:szCs w:val="20"/>
        </w:rPr>
      </w:pPr>
      <w:r>
        <w:rPr>
          <w:rFonts w:ascii="Verdana" w:hAnsi="Verdana"/>
          <w:b/>
          <w:i/>
          <w:sz w:val="20"/>
          <w:szCs w:val="20"/>
        </w:rPr>
        <w:t>I</w:t>
      </w:r>
      <w:r w:rsidR="006F3F5F" w:rsidRPr="006F3F5F">
        <w:rPr>
          <w:rFonts w:ascii="Verdana" w:hAnsi="Verdana"/>
          <w:b/>
          <w:i/>
          <w:sz w:val="20"/>
          <w:szCs w:val="20"/>
        </w:rPr>
        <w:t>nterpretación de la Ley</w:t>
      </w:r>
    </w:p>
    <w:p w14:paraId="6B2CA6A7" w14:textId="71CD5474"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4. </w:t>
      </w:r>
      <w:r w:rsidRPr="006F3F5F">
        <w:rPr>
          <w:rFonts w:ascii="Verdana" w:hAnsi="Verdana"/>
          <w:sz w:val="20"/>
          <w:szCs w:val="20"/>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en las dependencias y entidades.</w:t>
      </w:r>
    </w:p>
    <w:p w14:paraId="3E4B822A" w14:textId="77777777" w:rsidR="00956D39" w:rsidRDefault="00956D39" w:rsidP="006223E0">
      <w:pPr>
        <w:ind w:left="1134" w:right="332"/>
        <w:rPr>
          <w:rFonts w:ascii="Verdana" w:hAnsi="Verdana"/>
          <w:sz w:val="20"/>
          <w:szCs w:val="20"/>
        </w:rPr>
      </w:pPr>
    </w:p>
    <w:p w14:paraId="2B024729" w14:textId="23D1AFA1" w:rsidR="006F3F5F" w:rsidRPr="006F3F5F" w:rsidRDefault="006F3F5F" w:rsidP="006223E0">
      <w:pPr>
        <w:ind w:left="1134" w:right="332"/>
        <w:rPr>
          <w:rFonts w:ascii="Verdana" w:hAnsi="Verdana"/>
          <w:sz w:val="20"/>
          <w:szCs w:val="20"/>
        </w:rPr>
      </w:pPr>
      <w:r w:rsidRPr="006F3F5F">
        <w:rPr>
          <w:rFonts w:ascii="Verdana" w:hAnsi="Verdana"/>
          <w:sz w:val="20"/>
          <w:szCs w:val="20"/>
        </w:rPr>
        <w:t>En los poderes Legislativo y Judicial, así como en los organismos autónomos, esta facultad la tendrán las unidades administrativas que se determinen en el ámbito de sus respectivas competencias.</w:t>
      </w:r>
    </w:p>
    <w:p w14:paraId="7360DD73" w14:textId="77777777" w:rsidR="00332108" w:rsidRDefault="00332108" w:rsidP="006223E0">
      <w:pPr>
        <w:ind w:left="1134" w:right="332"/>
        <w:jc w:val="right"/>
        <w:rPr>
          <w:rFonts w:ascii="Verdana" w:hAnsi="Verdana"/>
          <w:b/>
          <w:i/>
          <w:sz w:val="20"/>
          <w:szCs w:val="20"/>
        </w:rPr>
      </w:pPr>
    </w:p>
    <w:p w14:paraId="1170B85A" w14:textId="3B77861D"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Emisión de disposiciones</w:t>
      </w:r>
    </w:p>
    <w:p w14:paraId="2C5D20F9" w14:textId="5A55E85A"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 </w:t>
      </w:r>
      <w:r w:rsidRPr="006F3F5F">
        <w:rPr>
          <w:rFonts w:ascii="Verdana" w:hAnsi="Verdana"/>
          <w:sz w:val="20"/>
          <w:szCs w:val="20"/>
        </w:rPr>
        <w:t>La Secretaría podrá emitir durante el ejercicio fiscal 2023, disposiciones sobre la operación y ejercicio del gasto presupuestario.</w:t>
      </w:r>
    </w:p>
    <w:p w14:paraId="4AC6517A" w14:textId="77777777" w:rsidR="00332108" w:rsidRDefault="00332108" w:rsidP="006223E0">
      <w:pPr>
        <w:ind w:left="1134" w:right="332"/>
        <w:rPr>
          <w:rFonts w:ascii="Verdana" w:hAnsi="Verdana"/>
          <w:b/>
          <w:sz w:val="20"/>
          <w:szCs w:val="20"/>
        </w:rPr>
      </w:pPr>
    </w:p>
    <w:p w14:paraId="3AC2225F" w14:textId="77777777" w:rsidR="00956D39" w:rsidRDefault="00956D39" w:rsidP="006223E0">
      <w:pPr>
        <w:ind w:left="1134" w:right="332"/>
        <w:rPr>
          <w:rFonts w:ascii="Verdana" w:hAnsi="Verdana"/>
          <w:b/>
          <w:sz w:val="20"/>
          <w:szCs w:val="20"/>
        </w:rPr>
      </w:pPr>
    </w:p>
    <w:p w14:paraId="34B29363" w14:textId="14E1F008" w:rsidR="00332108" w:rsidRDefault="006F3F5F" w:rsidP="006223E0">
      <w:pPr>
        <w:ind w:left="1134" w:right="332" w:firstLine="0"/>
        <w:jc w:val="center"/>
        <w:rPr>
          <w:rFonts w:ascii="Verdana" w:hAnsi="Verdana"/>
          <w:b/>
          <w:sz w:val="20"/>
          <w:szCs w:val="20"/>
        </w:rPr>
      </w:pPr>
      <w:r w:rsidRPr="006F3F5F">
        <w:rPr>
          <w:rFonts w:ascii="Verdana" w:hAnsi="Verdana"/>
          <w:b/>
          <w:sz w:val="20"/>
          <w:szCs w:val="20"/>
        </w:rPr>
        <w:t>Título Segundo</w:t>
      </w:r>
    </w:p>
    <w:p w14:paraId="37EC5BF5" w14:textId="77777777" w:rsidR="00956D39" w:rsidRDefault="006F3F5F" w:rsidP="006223E0">
      <w:pPr>
        <w:ind w:left="1134" w:right="332" w:firstLine="0"/>
        <w:jc w:val="center"/>
        <w:rPr>
          <w:rFonts w:ascii="Verdana" w:hAnsi="Verdana"/>
          <w:b/>
          <w:sz w:val="20"/>
          <w:szCs w:val="20"/>
        </w:rPr>
      </w:pPr>
      <w:r w:rsidRPr="006F3F5F">
        <w:rPr>
          <w:rFonts w:ascii="Verdana" w:hAnsi="Verdana"/>
          <w:b/>
          <w:sz w:val="20"/>
          <w:szCs w:val="20"/>
        </w:rPr>
        <w:t>Presupuesto de egresos</w:t>
      </w:r>
    </w:p>
    <w:p w14:paraId="0BC6C6DA" w14:textId="2CFA2286" w:rsidR="006F3F5F" w:rsidRDefault="006F3F5F" w:rsidP="006223E0">
      <w:pPr>
        <w:ind w:left="1134" w:right="332" w:firstLine="0"/>
        <w:jc w:val="center"/>
        <w:rPr>
          <w:rFonts w:ascii="Verdana" w:hAnsi="Verdana"/>
          <w:b/>
          <w:sz w:val="20"/>
          <w:szCs w:val="20"/>
        </w:rPr>
      </w:pPr>
      <w:r w:rsidRPr="006F3F5F">
        <w:rPr>
          <w:rFonts w:ascii="Verdana" w:hAnsi="Verdana"/>
          <w:b/>
          <w:sz w:val="20"/>
          <w:szCs w:val="20"/>
        </w:rPr>
        <w:br/>
        <w:t>Capítulo</w:t>
      </w:r>
      <w:r w:rsidR="00956D39">
        <w:rPr>
          <w:rFonts w:ascii="Verdana" w:hAnsi="Verdana"/>
          <w:b/>
          <w:sz w:val="20"/>
          <w:szCs w:val="20"/>
        </w:rPr>
        <w:t xml:space="preserve"> </w:t>
      </w:r>
      <w:r w:rsidRPr="006F3F5F">
        <w:rPr>
          <w:rFonts w:ascii="Verdana" w:hAnsi="Verdana"/>
          <w:b/>
          <w:sz w:val="20"/>
          <w:szCs w:val="20"/>
        </w:rPr>
        <w:t xml:space="preserve">I </w:t>
      </w:r>
      <w:r w:rsidRPr="006F3F5F">
        <w:rPr>
          <w:rFonts w:ascii="Verdana" w:hAnsi="Verdana"/>
          <w:b/>
          <w:sz w:val="20"/>
          <w:szCs w:val="20"/>
        </w:rPr>
        <w:br/>
        <w:t>Asignaciones Presupuestales</w:t>
      </w:r>
    </w:p>
    <w:p w14:paraId="059DFB6A" w14:textId="77777777" w:rsidR="00956D39" w:rsidRDefault="00956D39" w:rsidP="006223E0">
      <w:pPr>
        <w:ind w:left="1134" w:right="332"/>
        <w:jc w:val="right"/>
        <w:rPr>
          <w:rFonts w:ascii="Verdana" w:hAnsi="Verdana"/>
          <w:b/>
          <w:i/>
          <w:sz w:val="20"/>
          <w:szCs w:val="20"/>
        </w:rPr>
      </w:pPr>
    </w:p>
    <w:p w14:paraId="63C75D3A" w14:textId="4B368520"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Gasto público total</w:t>
      </w:r>
    </w:p>
    <w:p w14:paraId="72507793" w14:textId="00460766"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 </w:t>
      </w:r>
      <w:r w:rsidRPr="006F3F5F">
        <w:rPr>
          <w:rFonts w:ascii="Verdana" w:hAnsi="Verdana"/>
          <w:sz w:val="20"/>
          <w:szCs w:val="20"/>
        </w:rPr>
        <w:t>El gasto público del Estado de Guanajuato para el ejercicio fiscal de 2023 asciende a la cantidad total de $113,812’657,511.00 (ciento trece mil ochocientos doce millones seiscientos cincuenta y siete mil quinientos once pesos 00/100 M.N.) y corresponde al total de los ingresos aprobados en la Ley de Ingresos del Estado de Guanajuato para el Ejercicio Fiscal de 2023.</w:t>
      </w:r>
    </w:p>
    <w:p w14:paraId="5B33D307" w14:textId="77777777" w:rsidR="00092408" w:rsidRDefault="00092408" w:rsidP="006223E0">
      <w:pPr>
        <w:ind w:left="1134" w:right="332"/>
        <w:jc w:val="right"/>
        <w:rPr>
          <w:rFonts w:ascii="Verdana" w:hAnsi="Verdana"/>
          <w:b/>
          <w:i/>
          <w:sz w:val="20"/>
          <w:szCs w:val="20"/>
        </w:rPr>
      </w:pPr>
    </w:p>
    <w:p w14:paraId="140825C3" w14:textId="09A006DC" w:rsidR="006F3F5F" w:rsidRPr="006F3F5F" w:rsidRDefault="006F3F5F" w:rsidP="006223E0">
      <w:pPr>
        <w:tabs>
          <w:tab w:val="left" w:pos="9356"/>
        </w:tabs>
        <w:ind w:left="1134" w:right="332"/>
        <w:jc w:val="right"/>
        <w:rPr>
          <w:rFonts w:ascii="Verdana" w:hAnsi="Verdana"/>
          <w:b/>
          <w:i/>
          <w:sz w:val="20"/>
          <w:szCs w:val="20"/>
        </w:rPr>
      </w:pPr>
      <w:r w:rsidRPr="006F3F5F">
        <w:rPr>
          <w:rFonts w:ascii="Verdana" w:hAnsi="Verdana"/>
          <w:b/>
          <w:i/>
          <w:sz w:val="20"/>
          <w:szCs w:val="20"/>
        </w:rPr>
        <w:t>Asignaciones presupuestales</w:t>
      </w:r>
    </w:p>
    <w:p w14:paraId="179D57EC" w14:textId="2CA6C3F8"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7. </w:t>
      </w:r>
      <w:r w:rsidRPr="006F3F5F">
        <w:rPr>
          <w:rFonts w:ascii="Verdana" w:hAnsi="Verdana"/>
          <w:sz w:val="20"/>
          <w:szCs w:val="20"/>
        </w:rPr>
        <w:t>Para el ejercicio fiscal de 2023, el gasto público del Estado de Guanajuato se asigna de la siguiente manera a través de la clasificación administrativa:</w:t>
      </w:r>
    </w:p>
    <w:p w14:paraId="0A42C76A"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lastRenderedPageBreak/>
        <w:t xml:space="preserve">I. </w:t>
      </w:r>
      <w:r w:rsidRPr="006F3F5F">
        <w:rPr>
          <w:rFonts w:ascii="Verdana" w:hAnsi="Verdana"/>
          <w:b/>
          <w:sz w:val="20"/>
          <w:szCs w:val="20"/>
        </w:rPr>
        <w:tab/>
      </w:r>
      <w:r w:rsidRPr="006F3F5F">
        <w:rPr>
          <w:rFonts w:ascii="Verdana" w:hAnsi="Verdana"/>
          <w:sz w:val="20"/>
          <w:szCs w:val="20"/>
        </w:rPr>
        <w:t>Las asignaciones para el Poder Legislativo ascienden a la cantidad de $698’775,076.00 (seiscientos noventa y ocho millones setecientos setenta y cinco mil setenta y seis pesos 00/100 M.N.).</w:t>
      </w:r>
    </w:p>
    <w:p w14:paraId="3EE8D658" w14:textId="77777777" w:rsidR="006F3F5F" w:rsidRP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Las asignaciones para el Poder Judicial importan la cantidad de $2,244’070,257.00 (dos mil doscientos cuarenta y cuatro millones setenta mil doscientos cincuenta y siete pesos 00/100 M.N.).</w:t>
      </w:r>
    </w:p>
    <w:p w14:paraId="0573C796" w14:textId="5195BA8B" w:rsidR="006F3F5F" w:rsidRDefault="006F3F5F" w:rsidP="006223E0">
      <w:pPr>
        <w:spacing w:before="190"/>
        <w:ind w:left="2127"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Las asignaciones para los organismos autónomos importan la cantidad de $8,519’622,965.33 (ocho mil quinientos diecinueve millones seiscientos veintidós mil novecientos sesenta y cinco pesos 33/100 M.N.) y se distribuyen de la siguiente manera:</w:t>
      </w:r>
    </w:p>
    <w:p w14:paraId="78223AB6" w14:textId="77777777" w:rsidR="00332108" w:rsidRPr="00332108" w:rsidRDefault="00332108" w:rsidP="006223E0">
      <w:pPr>
        <w:pStyle w:val="Ttulo1"/>
        <w:ind w:left="1134" w:right="332"/>
      </w:pPr>
    </w:p>
    <w:tbl>
      <w:tblPr>
        <w:tblStyle w:val="Tablaconcuadrcula"/>
        <w:tblW w:w="0" w:type="auto"/>
        <w:jc w:val="center"/>
        <w:tblLook w:val="04A0" w:firstRow="1" w:lastRow="0" w:firstColumn="1" w:lastColumn="0" w:noHBand="0" w:noVBand="1"/>
      </w:tblPr>
      <w:tblGrid>
        <w:gridCol w:w="2321"/>
        <w:gridCol w:w="2904"/>
        <w:gridCol w:w="2473"/>
      </w:tblGrid>
      <w:tr w:rsidR="0047591B" w:rsidRPr="006F3F5F" w14:paraId="5EBC31A9" w14:textId="77777777" w:rsidTr="0047591B">
        <w:trPr>
          <w:trHeight w:val="129"/>
          <w:tblHeader/>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45BC8242" w14:textId="77777777" w:rsidR="006F3F5F" w:rsidRPr="006F3F5F" w:rsidRDefault="006F3F5F" w:rsidP="006223E0">
            <w:pPr>
              <w:ind w:left="1134" w:right="332" w:firstLine="0"/>
              <w:rPr>
                <w:rFonts w:ascii="Verdana" w:hAnsi="Verdana"/>
                <w:sz w:val="20"/>
                <w:szCs w:val="20"/>
              </w:rPr>
            </w:pPr>
            <w:r w:rsidRPr="006F3F5F">
              <w:rPr>
                <w:rFonts w:ascii="Verdana" w:hAnsi="Verdana"/>
                <w:b/>
                <w:sz w:val="20"/>
                <w:szCs w:val="20"/>
              </w:rPr>
              <w:t xml:space="preserve">Ramo </w:t>
            </w:r>
          </w:p>
        </w:tc>
        <w:tc>
          <w:tcPr>
            <w:tcW w:w="2904" w:type="dxa"/>
            <w:tcBorders>
              <w:top w:val="single" w:sz="4" w:space="0" w:color="auto"/>
              <w:left w:val="single" w:sz="4" w:space="0" w:color="auto"/>
              <w:bottom w:val="single" w:sz="4" w:space="0" w:color="auto"/>
              <w:right w:val="single" w:sz="4" w:space="0" w:color="auto"/>
            </w:tcBorders>
            <w:vAlign w:val="center"/>
            <w:hideMark/>
          </w:tcPr>
          <w:p w14:paraId="6BDE03BA" w14:textId="77777777" w:rsidR="006F3F5F" w:rsidRPr="006F3F5F" w:rsidRDefault="006F3F5F" w:rsidP="006223E0">
            <w:pPr>
              <w:ind w:left="1134" w:right="332" w:firstLine="0"/>
              <w:rPr>
                <w:rFonts w:ascii="Verdana" w:hAnsi="Verdana"/>
                <w:sz w:val="20"/>
                <w:szCs w:val="20"/>
              </w:rPr>
            </w:pPr>
            <w:r w:rsidRPr="006F3F5F">
              <w:rPr>
                <w:rFonts w:ascii="Verdana" w:hAnsi="Verdana"/>
                <w:b/>
                <w:sz w:val="20"/>
                <w:szCs w:val="20"/>
              </w:rPr>
              <w:t>Organismo Autónomo</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F41EA09" w14:textId="00B27120" w:rsidR="006F3F5F" w:rsidRPr="006F3F5F" w:rsidRDefault="006F3F5F" w:rsidP="0047591B">
            <w:pPr>
              <w:ind w:right="332" w:firstLine="0"/>
              <w:rPr>
                <w:rFonts w:ascii="Verdana" w:hAnsi="Verdana"/>
                <w:sz w:val="20"/>
                <w:szCs w:val="20"/>
              </w:rPr>
            </w:pPr>
            <w:r w:rsidRPr="006F3F5F">
              <w:rPr>
                <w:rFonts w:ascii="Verdana" w:hAnsi="Verdana"/>
                <w:b/>
                <w:sz w:val="20"/>
                <w:szCs w:val="20"/>
              </w:rPr>
              <w:t xml:space="preserve">Asignación </w:t>
            </w:r>
            <w:r w:rsidRPr="006F3F5F">
              <w:rPr>
                <w:rFonts w:ascii="Verdana" w:hAnsi="Verdana"/>
                <w:b/>
                <w:sz w:val="20"/>
                <w:szCs w:val="20"/>
              </w:rPr>
              <w:br/>
              <w:t>presupuestal</w:t>
            </w:r>
          </w:p>
        </w:tc>
      </w:tr>
      <w:tr w:rsidR="0047591B" w:rsidRPr="006F3F5F" w14:paraId="51F61B74"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74CA0ACA"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AU01</w:t>
            </w:r>
          </w:p>
        </w:tc>
        <w:tc>
          <w:tcPr>
            <w:tcW w:w="2904" w:type="dxa"/>
            <w:tcBorders>
              <w:top w:val="single" w:sz="4" w:space="0" w:color="auto"/>
              <w:left w:val="single" w:sz="4" w:space="0" w:color="auto"/>
              <w:bottom w:val="single" w:sz="4" w:space="0" w:color="auto"/>
              <w:right w:val="single" w:sz="4" w:space="0" w:color="auto"/>
            </w:tcBorders>
            <w:vAlign w:val="center"/>
            <w:hideMark/>
          </w:tcPr>
          <w:p w14:paraId="060CE4E4"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Universidad de Guanajuato</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7B5BBE5" w14:textId="77777777"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$3,326’758,149.42</w:t>
            </w:r>
          </w:p>
        </w:tc>
      </w:tr>
      <w:tr w:rsidR="0047591B" w:rsidRPr="006F3F5F" w14:paraId="11A8C33E"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6988141E"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AU02</w:t>
            </w:r>
          </w:p>
        </w:tc>
        <w:tc>
          <w:tcPr>
            <w:tcW w:w="2904" w:type="dxa"/>
            <w:tcBorders>
              <w:top w:val="single" w:sz="4" w:space="0" w:color="auto"/>
              <w:left w:val="single" w:sz="4" w:space="0" w:color="auto"/>
              <w:bottom w:val="single" w:sz="4" w:space="0" w:color="auto"/>
              <w:right w:val="single" w:sz="4" w:space="0" w:color="auto"/>
            </w:tcBorders>
            <w:vAlign w:val="center"/>
            <w:hideMark/>
          </w:tcPr>
          <w:p w14:paraId="2478C114"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Tribunal de Justicia Administrativa</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793F19C" w14:textId="2071C2C5"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$165’145,383.85</w:t>
            </w:r>
          </w:p>
        </w:tc>
      </w:tr>
      <w:tr w:rsidR="0047591B" w:rsidRPr="006F3F5F" w14:paraId="7374F19D"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1256E5A3"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AU03</w:t>
            </w:r>
          </w:p>
        </w:tc>
        <w:tc>
          <w:tcPr>
            <w:tcW w:w="2904" w:type="dxa"/>
            <w:tcBorders>
              <w:top w:val="single" w:sz="4" w:space="0" w:color="auto"/>
              <w:left w:val="single" w:sz="4" w:space="0" w:color="auto"/>
              <w:bottom w:val="single" w:sz="4" w:space="0" w:color="auto"/>
              <w:right w:val="single" w:sz="4" w:space="0" w:color="auto"/>
            </w:tcBorders>
            <w:vAlign w:val="center"/>
            <w:hideMark/>
          </w:tcPr>
          <w:p w14:paraId="2AB455F7"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Procuraduría de los Derechos Humanos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3529D99" w14:textId="730A2BC9"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$134’382,449.87</w:t>
            </w:r>
          </w:p>
        </w:tc>
      </w:tr>
      <w:tr w:rsidR="0047591B" w:rsidRPr="006F3F5F" w14:paraId="2CA9053A"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6865F79D"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AU04</w:t>
            </w:r>
          </w:p>
        </w:tc>
        <w:tc>
          <w:tcPr>
            <w:tcW w:w="2904" w:type="dxa"/>
            <w:tcBorders>
              <w:top w:val="single" w:sz="4" w:space="0" w:color="auto"/>
              <w:left w:val="single" w:sz="4" w:space="0" w:color="auto"/>
              <w:bottom w:val="single" w:sz="4" w:space="0" w:color="auto"/>
              <w:right w:val="single" w:sz="4" w:space="0" w:color="auto"/>
            </w:tcBorders>
            <w:vAlign w:val="center"/>
            <w:hideMark/>
          </w:tcPr>
          <w:p w14:paraId="2AD92B50"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Tribunal Estatal Electoral de Guanajuato</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85F5767" w14:textId="4615107E"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$102’234,714.17</w:t>
            </w:r>
          </w:p>
        </w:tc>
      </w:tr>
      <w:tr w:rsidR="0047591B" w:rsidRPr="006F3F5F" w14:paraId="47C240CF"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6B3A50BE"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AU05</w:t>
            </w:r>
          </w:p>
        </w:tc>
        <w:tc>
          <w:tcPr>
            <w:tcW w:w="2904" w:type="dxa"/>
            <w:tcBorders>
              <w:top w:val="single" w:sz="4" w:space="0" w:color="auto"/>
              <w:left w:val="single" w:sz="4" w:space="0" w:color="auto"/>
              <w:bottom w:val="single" w:sz="4" w:space="0" w:color="auto"/>
              <w:right w:val="single" w:sz="4" w:space="0" w:color="auto"/>
            </w:tcBorders>
            <w:vAlign w:val="center"/>
            <w:hideMark/>
          </w:tcPr>
          <w:p w14:paraId="37387E96"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Instituto Electoral del Estado de Guanajuato</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D5D1A2F" w14:textId="31255C6C"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$595’550,731.49</w:t>
            </w:r>
          </w:p>
        </w:tc>
      </w:tr>
      <w:tr w:rsidR="0047591B" w:rsidRPr="006F3F5F" w14:paraId="16C1A28A"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023D26D6"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AU07</w:t>
            </w:r>
          </w:p>
        </w:tc>
        <w:tc>
          <w:tcPr>
            <w:tcW w:w="2904" w:type="dxa"/>
            <w:tcBorders>
              <w:top w:val="single" w:sz="4" w:space="0" w:color="auto"/>
              <w:left w:val="single" w:sz="4" w:space="0" w:color="auto"/>
              <w:bottom w:val="single" w:sz="4" w:space="0" w:color="auto"/>
              <w:right w:val="single" w:sz="4" w:space="0" w:color="auto"/>
            </w:tcBorders>
            <w:vAlign w:val="center"/>
            <w:hideMark/>
          </w:tcPr>
          <w:p w14:paraId="7F0786DA" w14:textId="39E3EB3F"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 xml:space="preserve">Instituto de Acceso a la Información Pública del </w:t>
            </w:r>
            <w:r w:rsidR="00620480">
              <w:rPr>
                <w:rFonts w:ascii="Verdana" w:hAnsi="Verdana"/>
                <w:sz w:val="20"/>
                <w:szCs w:val="20"/>
              </w:rPr>
              <w:t xml:space="preserve">                 </w:t>
            </w:r>
            <w:r w:rsidRPr="006F3F5F">
              <w:rPr>
                <w:rFonts w:ascii="Verdana" w:hAnsi="Verdana"/>
                <w:sz w:val="20"/>
                <w:szCs w:val="20"/>
              </w:rPr>
              <w:t>Estado de Guanajuato</w:t>
            </w:r>
          </w:p>
        </w:tc>
        <w:tc>
          <w:tcPr>
            <w:tcW w:w="2000" w:type="dxa"/>
            <w:tcBorders>
              <w:top w:val="single" w:sz="4" w:space="0" w:color="auto"/>
              <w:left w:val="single" w:sz="4" w:space="0" w:color="auto"/>
              <w:bottom w:val="single" w:sz="4" w:space="0" w:color="auto"/>
              <w:right w:val="single" w:sz="4" w:space="0" w:color="auto"/>
            </w:tcBorders>
            <w:vAlign w:val="center"/>
          </w:tcPr>
          <w:p w14:paraId="5ECD525B" w14:textId="77777777" w:rsidR="006F3F5F" w:rsidRPr="006F3F5F" w:rsidRDefault="006F3F5F" w:rsidP="0047591B">
            <w:pPr>
              <w:ind w:left="1134" w:right="332"/>
              <w:jc w:val="right"/>
              <w:rPr>
                <w:rFonts w:ascii="Verdana" w:hAnsi="Verdana"/>
                <w:sz w:val="20"/>
                <w:szCs w:val="20"/>
              </w:rPr>
            </w:pPr>
          </w:p>
          <w:p w14:paraId="05DD52E4" w14:textId="1A91B21E" w:rsidR="006F3F5F" w:rsidRPr="006F3F5F" w:rsidRDefault="006F3F5F" w:rsidP="0047591B">
            <w:pPr>
              <w:ind w:right="332" w:firstLine="0"/>
              <w:jc w:val="right"/>
              <w:rPr>
                <w:rFonts w:ascii="Verdana" w:hAnsi="Verdana"/>
                <w:sz w:val="20"/>
                <w:szCs w:val="20"/>
              </w:rPr>
            </w:pPr>
            <w:r w:rsidRPr="006F3F5F">
              <w:rPr>
                <w:rFonts w:ascii="Verdana" w:hAnsi="Verdana"/>
                <w:sz w:val="20"/>
                <w:szCs w:val="20"/>
              </w:rPr>
              <w:t>$55’715,375.55</w:t>
            </w:r>
          </w:p>
        </w:tc>
      </w:tr>
      <w:tr w:rsidR="0047591B" w:rsidRPr="006F3F5F" w14:paraId="218550F8" w14:textId="77777777" w:rsidTr="0047591B">
        <w:trPr>
          <w:trHeight w:val="129"/>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1D8533F8" w14:textId="06E7CB01" w:rsidR="006F3F5F" w:rsidRPr="006F3F5F" w:rsidRDefault="0047591B" w:rsidP="0047591B">
            <w:pPr>
              <w:ind w:right="332"/>
              <w:rPr>
                <w:rFonts w:ascii="Verdana" w:hAnsi="Verdana"/>
                <w:sz w:val="20"/>
                <w:szCs w:val="20"/>
              </w:rPr>
            </w:pPr>
            <w:r>
              <w:rPr>
                <w:rFonts w:ascii="Verdana" w:hAnsi="Verdana"/>
                <w:sz w:val="20"/>
                <w:szCs w:val="20"/>
              </w:rPr>
              <w:t xml:space="preserve">      </w:t>
            </w:r>
            <w:r w:rsidR="006F3F5F" w:rsidRPr="006F3F5F">
              <w:rPr>
                <w:rFonts w:ascii="Verdana" w:hAnsi="Verdana"/>
                <w:sz w:val="20"/>
                <w:szCs w:val="20"/>
              </w:rPr>
              <w:t>AU08</w:t>
            </w:r>
          </w:p>
        </w:tc>
        <w:tc>
          <w:tcPr>
            <w:tcW w:w="2904" w:type="dxa"/>
            <w:tcBorders>
              <w:top w:val="single" w:sz="4" w:space="0" w:color="auto"/>
              <w:left w:val="single" w:sz="4" w:space="0" w:color="auto"/>
              <w:bottom w:val="single" w:sz="4" w:space="0" w:color="auto"/>
              <w:right w:val="single" w:sz="4" w:space="0" w:color="auto"/>
            </w:tcBorders>
            <w:vAlign w:val="center"/>
            <w:hideMark/>
          </w:tcPr>
          <w:p w14:paraId="1A276E8A" w14:textId="77777777" w:rsidR="006F3F5F" w:rsidRPr="006F3F5F" w:rsidRDefault="006F3F5F" w:rsidP="0047591B">
            <w:pPr>
              <w:ind w:right="332" w:firstLine="0"/>
              <w:jc w:val="center"/>
              <w:rPr>
                <w:rFonts w:ascii="Verdana" w:hAnsi="Verdana"/>
                <w:sz w:val="20"/>
                <w:szCs w:val="20"/>
              </w:rPr>
            </w:pPr>
            <w:r w:rsidRPr="006F3F5F">
              <w:rPr>
                <w:rFonts w:ascii="Verdana" w:hAnsi="Verdana"/>
                <w:sz w:val="20"/>
                <w:szCs w:val="20"/>
              </w:rPr>
              <w:t>Fiscalía General del Estado de Guanajuato</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5C85582" w14:textId="7C6953EF" w:rsidR="006F3F5F" w:rsidRPr="006F3F5F" w:rsidRDefault="00700AF0" w:rsidP="0047591B">
            <w:pPr>
              <w:ind w:right="-70" w:firstLine="0"/>
              <w:jc w:val="right"/>
              <w:rPr>
                <w:rFonts w:ascii="Verdana" w:hAnsi="Verdana"/>
                <w:sz w:val="20"/>
                <w:szCs w:val="20"/>
              </w:rPr>
            </w:pPr>
            <w:r>
              <w:rPr>
                <w:rFonts w:ascii="Verdana" w:hAnsi="Verdana"/>
                <w:sz w:val="20"/>
                <w:szCs w:val="20"/>
              </w:rPr>
              <w:t xml:space="preserve">         </w:t>
            </w:r>
            <w:r w:rsidR="0047591B">
              <w:rPr>
                <w:rFonts w:ascii="Verdana" w:hAnsi="Verdana"/>
                <w:sz w:val="20"/>
                <w:szCs w:val="20"/>
              </w:rPr>
              <w:t xml:space="preserve">  </w:t>
            </w:r>
            <w:r w:rsidR="006F3F5F" w:rsidRPr="006F3F5F">
              <w:rPr>
                <w:rFonts w:ascii="Verdana" w:hAnsi="Verdana"/>
                <w:sz w:val="20"/>
                <w:szCs w:val="20"/>
              </w:rPr>
              <w:t>$4,139’836,160.98</w:t>
            </w:r>
          </w:p>
        </w:tc>
      </w:tr>
      <w:tr w:rsidR="0047591B" w:rsidRPr="006F3F5F" w14:paraId="6898DE81" w14:textId="77777777" w:rsidTr="0047591B">
        <w:trPr>
          <w:trHeight w:val="129"/>
          <w:jc w:val="center"/>
        </w:trPr>
        <w:tc>
          <w:tcPr>
            <w:tcW w:w="5225" w:type="dxa"/>
            <w:gridSpan w:val="2"/>
            <w:tcBorders>
              <w:top w:val="single" w:sz="4" w:space="0" w:color="auto"/>
              <w:left w:val="single" w:sz="4" w:space="0" w:color="auto"/>
              <w:bottom w:val="single" w:sz="4" w:space="0" w:color="auto"/>
              <w:right w:val="single" w:sz="4" w:space="0" w:color="auto"/>
            </w:tcBorders>
            <w:vAlign w:val="center"/>
            <w:hideMark/>
          </w:tcPr>
          <w:p w14:paraId="127FED93" w14:textId="77777777" w:rsidR="006F3F5F" w:rsidRPr="006F3F5F" w:rsidRDefault="006F3F5F" w:rsidP="0047591B">
            <w:pPr>
              <w:ind w:left="1134" w:right="332"/>
              <w:rPr>
                <w:rFonts w:ascii="Verdana" w:hAnsi="Verdana"/>
                <w:sz w:val="20"/>
                <w:szCs w:val="20"/>
              </w:rPr>
            </w:pPr>
            <w:r w:rsidRPr="006F3F5F">
              <w:rPr>
                <w:rFonts w:ascii="Verdana" w:hAnsi="Verdana"/>
                <w:b/>
                <w:sz w:val="20"/>
                <w:szCs w:val="20"/>
              </w:rPr>
              <w:t>Total</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0C9CBB6" w14:textId="13BB8D13" w:rsidR="006F3F5F" w:rsidRPr="006F3F5F" w:rsidRDefault="00700AF0" w:rsidP="0047591B">
            <w:pPr>
              <w:ind w:right="-70" w:hanging="95"/>
              <w:jc w:val="right"/>
              <w:rPr>
                <w:rFonts w:ascii="Verdana" w:hAnsi="Verdana"/>
                <w:sz w:val="20"/>
                <w:szCs w:val="20"/>
              </w:rPr>
            </w:pPr>
            <w:r>
              <w:rPr>
                <w:rFonts w:ascii="Verdana" w:hAnsi="Verdana"/>
                <w:b/>
                <w:sz w:val="20"/>
                <w:szCs w:val="20"/>
              </w:rPr>
              <w:t xml:space="preserve">    </w:t>
            </w:r>
            <w:r w:rsidR="006F3F5F" w:rsidRPr="006F3F5F">
              <w:rPr>
                <w:rFonts w:ascii="Verdana" w:hAnsi="Verdana"/>
                <w:b/>
                <w:sz w:val="20"/>
                <w:szCs w:val="20"/>
              </w:rPr>
              <w:t>$8,519’622,965.33</w:t>
            </w:r>
          </w:p>
        </w:tc>
      </w:tr>
    </w:tbl>
    <w:p w14:paraId="4B9CEF74" w14:textId="63CF6EA5" w:rsidR="006F3F5F" w:rsidRPr="006F3F5F" w:rsidRDefault="006F3F5F" w:rsidP="006223E0">
      <w:pPr>
        <w:spacing w:before="190"/>
        <w:ind w:left="1134" w:right="332" w:hanging="851"/>
        <w:rPr>
          <w:rFonts w:ascii="Verdana" w:hAnsi="Verdana" w:cstheme="minorBidi"/>
          <w:sz w:val="20"/>
          <w:szCs w:val="20"/>
          <w:lang w:val="es-ES" w:eastAsia="en-US"/>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Las asignaciones previstas para la administración pública estatal ascienden a la cantidad de $71,108’634,703.43 (setenta y un mil ciento ocho millones seiscientos treinta y cuatro mil setecientos tres pesos 43/100 M.N.) la cual se distribuyen de la siguiente manera:</w:t>
      </w:r>
    </w:p>
    <w:p w14:paraId="5E9B00E4" w14:textId="1FE1E112" w:rsidR="006F3F5F" w:rsidRPr="00332108" w:rsidRDefault="006F3F5F" w:rsidP="006223E0">
      <w:pPr>
        <w:pStyle w:val="Prrafodelista"/>
        <w:numPr>
          <w:ilvl w:val="0"/>
          <w:numId w:val="35"/>
        </w:numPr>
        <w:spacing w:before="190"/>
        <w:ind w:left="1134" w:right="332"/>
        <w:rPr>
          <w:rFonts w:ascii="Verdana" w:hAnsi="Verdana"/>
          <w:sz w:val="20"/>
          <w:szCs w:val="20"/>
        </w:rPr>
      </w:pPr>
      <w:r w:rsidRPr="00332108">
        <w:rPr>
          <w:rFonts w:ascii="Verdana" w:hAnsi="Verdana"/>
          <w:sz w:val="20"/>
          <w:szCs w:val="20"/>
        </w:rPr>
        <w:t>Se asigna a la administración pública centralizada la cantidad total de $48,032’818,706.98 (cuarenta y ocho mil treinta y dos millones ochocientos dieciocho mil setecientos seis pesos 98/100 M.N.), distribuida de la siguiente manera:</w:t>
      </w:r>
    </w:p>
    <w:p w14:paraId="128A622F" w14:textId="77777777" w:rsidR="00332108" w:rsidRPr="00332108" w:rsidRDefault="00332108" w:rsidP="006223E0">
      <w:pPr>
        <w:pStyle w:val="Ttulo1"/>
        <w:ind w:left="1134" w:right="332"/>
      </w:pPr>
    </w:p>
    <w:tbl>
      <w:tblPr>
        <w:tblStyle w:val="Tablaconcuadrcula"/>
        <w:tblW w:w="0" w:type="auto"/>
        <w:jc w:val="center"/>
        <w:tblLook w:val="04A0" w:firstRow="1" w:lastRow="0" w:firstColumn="1" w:lastColumn="0" w:noHBand="0" w:noVBand="1"/>
      </w:tblPr>
      <w:tblGrid>
        <w:gridCol w:w="2204"/>
        <w:gridCol w:w="3283"/>
        <w:gridCol w:w="2816"/>
      </w:tblGrid>
      <w:tr w:rsidR="0047591B" w:rsidRPr="006F3F5F" w14:paraId="46B73D1D" w14:textId="77777777" w:rsidTr="0056032E">
        <w:trPr>
          <w:trHeight w:val="50"/>
          <w:tblHeader/>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7B7E1D2A" w14:textId="71EFAFAC" w:rsidR="006F3F5F" w:rsidRPr="006F3F5F" w:rsidRDefault="006F3F5F" w:rsidP="0047591B">
            <w:pPr>
              <w:ind w:right="332"/>
              <w:rPr>
                <w:rFonts w:ascii="Verdana" w:hAnsi="Verdana"/>
                <w:sz w:val="20"/>
                <w:szCs w:val="20"/>
              </w:rPr>
            </w:pPr>
            <w:r w:rsidRPr="006F3F5F">
              <w:rPr>
                <w:rFonts w:ascii="Verdana" w:hAnsi="Verdana"/>
                <w:b/>
                <w:sz w:val="20"/>
                <w:szCs w:val="20"/>
              </w:rPr>
              <w:t>Ramo Administrativo</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031DB81" w14:textId="77777777" w:rsidR="006F3F5F" w:rsidRPr="006F3F5F" w:rsidRDefault="006F3F5F" w:rsidP="006223E0">
            <w:pPr>
              <w:ind w:left="1134" w:right="332" w:firstLine="0"/>
              <w:jc w:val="center"/>
              <w:rPr>
                <w:rFonts w:ascii="Verdana" w:hAnsi="Verdana"/>
                <w:sz w:val="20"/>
                <w:szCs w:val="20"/>
              </w:rPr>
            </w:pPr>
            <w:r w:rsidRPr="006F3F5F">
              <w:rPr>
                <w:rFonts w:ascii="Verdana" w:hAnsi="Verdana"/>
                <w:b/>
                <w:sz w:val="20"/>
                <w:szCs w:val="20"/>
              </w:rPr>
              <w:t>Denominación</w:t>
            </w:r>
          </w:p>
        </w:tc>
        <w:tc>
          <w:tcPr>
            <w:tcW w:w="2711" w:type="dxa"/>
            <w:tcBorders>
              <w:top w:val="single" w:sz="4" w:space="0" w:color="auto"/>
              <w:left w:val="single" w:sz="4" w:space="0" w:color="auto"/>
              <w:bottom w:val="single" w:sz="4" w:space="0" w:color="auto"/>
              <w:right w:val="single" w:sz="4" w:space="0" w:color="auto"/>
            </w:tcBorders>
            <w:vAlign w:val="center"/>
            <w:hideMark/>
          </w:tcPr>
          <w:p w14:paraId="03BEB876" w14:textId="458B53E9" w:rsidR="006F3F5F" w:rsidRPr="006F3F5F" w:rsidRDefault="006F3F5F" w:rsidP="0056032E">
            <w:pPr>
              <w:ind w:right="332" w:firstLine="0"/>
              <w:jc w:val="center"/>
              <w:rPr>
                <w:rFonts w:ascii="Verdana" w:hAnsi="Verdana"/>
                <w:sz w:val="20"/>
                <w:szCs w:val="20"/>
              </w:rPr>
            </w:pPr>
            <w:r w:rsidRPr="006F3F5F">
              <w:rPr>
                <w:rFonts w:ascii="Verdana" w:hAnsi="Verdana"/>
                <w:b/>
                <w:sz w:val="20"/>
                <w:szCs w:val="20"/>
              </w:rPr>
              <w:t>Asignación presupuestal</w:t>
            </w:r>
          </w:p>
        </w:tc>
      </w:tr>
      <w:tr w:rsidR="0047591B" w:rsidRPr="006F3F5F" w14:paraId="40A938F0"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7EB06EDA" w14:textId="77777777" w:rsidR="006F3F5F" w:rsidRPr="006F3F5F" w:rsidRDefault="006F3F5F" w:rsidP="0047591B">
            <w:pPr>
              <w:ind w:right="332"/>
              <w:rPr>
                <w:rFonts w:ascii="Verdana" w:hAnsi="Verdana"/>
                <w:sz w:val="20"/>
                <w:szCs w:val="20"/>
              </w:rPr>
            </w:pPr>
            <w:r w:rsidRPr="006F3F5F">
              <w:rPr>
                <w:rFonts w:ascii="Verdana" w:hAnsi="Verdana"/>
                <w:sz w:val="20"/>
                <w:szCs w:val="20"/>
              </w:rPr>
              <w:t>0201</w:t>
            </w:r>
          </w:p>
        </w:tc>
        <w:tc>
          <w:tcPr>
            <w:tcW w:w="2810" w:type="dxa"/>
            <w:tcBorders>
              <w:top w:val="single" w:sz="4" w:space="0" w:color="auto"/>
              <w:left w:val="single" w:sz="4" w:space="0" w:color="auto"/>
              <w:bottom w:val="single" w:sz="4" w:space="0" w:color="auto"/>
              <w:right w:val="single" w:sz="4" w:space="0" w:color="auto"/>
            </w:tcBorders>
            <w:vAlign w:val="center"/>
            <w:hideMark/>
          </w:tcPr>
          <w:p w14:paraId="5199A1EC"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Oficina del Gobernador</w:t>
            </w:r>
          </w:p>
        </w:tc>
        <w:tc>
          <w:tcPr>
            <w:tcW w:w="2711" w:type="dxa"/>
            <w:tcBorders>
              <w:top w:val="single" w:sz="4" w:space="0" w:color="auto"/>
              <w:left w:val="single" w:sz="4" w:space="0" w:color="auto"/>
              <w:bottom w:val="single" w:sz="4" w:space="0" w:color="auto"/>
              <w:right w:val="single" w:sz="4" w:space="0" w:color="auto"/>
            </w:tcBorders>
            <w:vAlign w:val="center"/>
            <w:hideMark/>
          </w:tcPr>
          <w:p w14:paraId="0DE5B6F9"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$14’762,794.43</w:t>
            </w:r>
          </w:p>
        </w:tc>
      </w:tr>
      <w:tr w:rsidR="0047591B" w:rsidRPr="006F3F5F" w14:paraId="00F01F8C"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36FA17CB" w14:textId="77777777" w:rsidR="006F3F5F" w:rsidRPr="006F3F5F" w:rsidRDefault="006F3F5F" w:rsidP="0047591B">
            <w:pPr>
              <w:ind w:right="332"/>
              <w:rPr>
                <w:rFonts w:ascii="Verdana" w:hAnsi="Verdana"/>
                <w:sz w:val="20"/>
                <w:szCs w:val="20"/>
              </w:rPr>
            </w:pPr>
            <w:r w:rsidRPr="006F3F5F">
              <w:rPr>
                <w:rFonts w:ascii="Verdana" w:hAnsi="Verdana"/>
                <w:sz w:val="20"/>
                <w:szCs w:val="20"/>
              </w:rPr>
              <w:lastRenderedPageBreak/>
              <w:t>0202</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36FA0F6"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Coordinación General de Comunicación Social</w:t>
            </w:r>
          </w:p>
        </w:tc>
        <w:tc>
          <w:tcPr>
            <w:tcW w:w="2711" w:type="dxa"/>
            <w:tcBorders>
              <w:top w:val="single" w:sz="4" w:space="0" w:color="auto"/>
              <w:left w:val="single" w:sz="4" w:space="0" w:color="auto"/>
              <w:bottom w:val="single" w:sz="4" w:space="0" w:color="auto"/>
              <w:right w:val="single" w:sz="4" w:space="0" w:color="auto"/>
            </w:tcBorders>
            <w:vAlign w:val="center"/>
          </w:tcPr>
          <w:p w14:paraId="5C7ECB84" w14:textId="77777777" w:rsidR="006F3F5F" w:rsidRPr="006F3F5F" w:rsidRDefault="006F3F5F" w:rsidP="0056032E">
            <w:pPr>
              <w:ind w:left="1134" w:right="332"/>
              <w:jc w:val="right"/>
              <w:rPr>
                <w:rFonts w:ascii="Verdana" w:hAnsi="Verdana"/>
                <w:sz w:val="20"/>
                <w:szCs w:val="20"/>
              </w:rPr>
            </w:pPr>
          </w:p>
          <w:p w14:paraId="0752721B"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$93’978,089.40</w:t>
            </w:r>
          </w:p>
        </w:tc>
      </w:tr>
      <w:tr w:rsidR="0047591B" w:rsidRPr="006F3F5F" w14:paraId="4EAE4079"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16F6F802" w14:textId="77777777" w:rsidR="006F3F5F" w:rsidRPr="006F3F5F" w:rsidRDefault="006F3F5F" w:rsidP="0047591B">
            <w:pPr>
              <w:ind w:right="332"/>
              <w:rPr>
                <w:rFonts w:ascii="Verdana" w:hAnsi="Verdana"/>
                <w:sz w:val="20"/>
                <w:szCs w:val="20"/>
              </w:rPr>
            </w:pPr>
            <w:r w:rsidRPr="006F3F5F">
              <w:rPr>
                <w:rFonts w:ascii="Verdana" w:hAnsi="Verdana"/>
                <w:sz w:val="20"/>
                <w:szCs w:val="20"/>
              </w:rPr>
              <w:t>0203</w:t>
            </w:r>
          </w:p>
        </w:tc>
        <w:tc>
          <w:tcPr>
            <w:tcW w:w="2810" w:type="dxa"/>
            <w:tcBorders>
              <w:top w:val="single" w:sz="4" w:space="0" w:color="auto"/>
              <w:left w:val="single" w:sz="4" w:space="0" w:color="auto"/>
              <w:bottom w:val="single" w:sz="4" w:space="0" w:color="auto"/>
              <w:right w:val="single" w:sz="4" w:space="0" w:color="auto"/>
            </w:tcBorders>
            <w:vAlign w:val="center"/>
            <w:hideMark/>
          </w:tcPr>
          <w:p w14:paraId="1B951668"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 xml:space="preserve">Oficina del </w:t>
            </w:r>
            <w:proofErr w:type="gramStart"/>
            <w:r w:rsidRPr="006F3F5F">
              <w:rPr>
                <w:rFonts w:ascii="Verdana" w:hAnsi="Verdana"/>
                <w:sz w:val="20"/>
                <w:szCs w:val="20"/>
              </w:rPr>
              <w:t>Secretario</w:t>
            </w:r>
            <w:proofErr w:type="gramEnd"/>
            <w:r w:rsidRPr="006F3F5F">
              <w:rPr>
                <w:rFonts w:ascii="Verdana" w:hAnsi="Verdana"/>
                <w:sz w:val="20"/>
                <w:szCs w:val="20"/>
              </w:rPr>
              <w:t xml:space="preserve"> Particular del Gobernador</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189632B"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$91’126,180.10</w:t>
            </w:r>
          </w:p>
        </w:tc>
      </w:tr>
      <w:tr w:rsidR="0047591B" w:rsidRPr="006F3F5F" w14:paraId="2515E7DC"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0DEC4E02" w14:textId="77777777" w:rsidR="006F3F5F" w:rsidRPr="006F3F5F" w:rsidRDefault="006F3F5F" w:rsidP="0047591B">
            <w:pPr>
              <w:ind w:right="332"/>
              <w:rPr>
                <w:rFonts w:ascii="Verdana" w:hAnsi="Verdana"/>
                <w:sz w:val="20"/>
                <w:szCs w:val="20"/>
              </w:rPr>
            </w:pPr>
            <w:r w:rsidRPr="006F3F5F">
              <w:rPr>
                <w:rFonts w:ascii="Verdana" w:hAnsi="Verdana"/>
                <w:sz w:val="20"/>
                <w:szCs w:val="20"/>
              </w:rPr>
              <w:t>0209</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D79535B"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Instituto de Planeación, Estadística y Geografía del Estado de Guanajuato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727F9F79"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$44’356,154.61</w:t>
            </w:r>
          </w:p>
        </w:tc>
      </w:tr>
      <w:tr w:rsidR="0047591B" w:rsidRPr="006F3F5F" w14:paraId="39F27DA8"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546CA2FC" w14:textId="77777777" w:rsidR="006F3F5F" w:rsidRPr="006F3F5F" w:rsidRDefault="006F3F5F" w:rsidP="0047591B">
            <w:pPr>
              <w:ind w:right="332"/>
              <w:rPr>
                <w:rFonts w:ascii="Verdana" w:hAnsi="Verdana"/>
                <w:sz w:val="20"/>
                <w:szCs w:val="20"/>
              </w:rPr>
            </w:pPr>
            <w:r w:rsidRPr="006F3F5F">
              <w:rPr>
                <w:rFonts w:ascii="Verdana" w:hAnsi="Verdana"/>
                <w:sz w:val="20"/>
                <w:szCs w:val="20"/>
              </w:rPr>
              <w:t>0212</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6B582FF"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Jefatura de Gabinete del Poder Ejecutivo del Estado de Guanajuato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C6F6E97"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$59’464,365.35</w:t>
            </w:r>
          </w:p>
        </w:tc>
      </w:tr>
      <w:tr w:rsidR="0047591B" w:rsidRPr="006F3F5F" w14:paraId="148B78DB"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26CB77F7" w14:textId="77777777" w:rsidR="006F3F5F" w:rsidRPr="006F3F5F" w:rsidRDefault="006F3F5F" w:rsidP="0047591B">
            <w:pPr>
              <w:ind w:right="332"/>
              <w:rPr>
                <w:rFonts w:ascii="Verdana" w:hAnsi="Verdana"/>
                <w:sz w:val="20"/>
                <w:szCs w:val="20"/>
              </w:rPr>
            </w:pPr>
            <w:r w:rsidRPr="006F3F5F">
              <w:rPr>
                <w:rFonts w:ascii="Verdana" w:hAnsi="Verdana"/>
                <w:sz w:val="20"/>
                <w:szCs w:val="20"/>
              </w:rPr>
              <w:t>0213</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6C601B7"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Unidad de Transparencia y Archivos del Poder Ejecutivo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53CB228"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$32’385,611.83</w:t>
            </w:r>
          </w:p>
        </w:tc>
      </w:tr>
      <w:tr w:rsidR="0047591B" w:rsidRPr="006F3F5F" w14:paraId="676FAE4A"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45A8389C" w14:textId="77777777" w:rsidR="006F3F5F" w:rsidRPr="006F3F5F" w:rsidRDefault="006F3F5F" w:rsidP="0047591B">
            <w:pPr>
              <w:ind w:right="332"/>
              <w:rPr>
                <w:rFonts w:ascii="Verdana" w:hAnsi="Verdana"/>
                <w:sz w:val="20"/>
                <w:szCs w:val="20"/>
              </w:rPr>
            </w:pPr>
            <w:r w:rsidRPr="006F3F5F">
              <w:rPr>
                <w:rFonts w:ascii="Verdana" w:hAnsi="Verdana"/>
                <w:sz w:val="20"/>
                <w:szCs w:val="20"/>
              </w:rPr>
              <w:t>0214</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1908459"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Oficina de Representación y Enlace del Gobierno del Estado de Guanajuato en la Ciudad de México</w:t>
            </w:r>
          </w:p>
        </w:tc>
        <w:tc>
          <w:tcPr>
            <w:tcW w:w="2711" w:type="dxa"/>
            <w:tcBorders>
              <w:top w:val="single" w:sz="4" w:space="0" w:color="auto"/>
              <w:left w:val="single" w:sz="4" w:space="0" w:color="auto"/>
              <w:bottom w:val="single" w:sz="4" w:space="0" w:color="auto"/>
              <w:right w:val="single" w:sz="4" w:space="0" w:color="auto"/>
            </w:tcBorders>
            <w:vAlign w:val="center"/>
          </w:tcPr>
          <w:p w14:paraId="271839D7"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$10’800,230.76</w:t>
            </w:r>
          </w:p>
        </w:tc>
      </w:tr>
      <w:tr w:rsidR="0047591B" w:rsidRPr="006F3F5F" w14:paraId="0E2C4FE0"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427E4E22" w14:textId="77777777" w:rsidR="006F3F5F" w:rsidRPr="006F3F5F" w:rsidRDefault="006F3F5F" w:rsidP="0047591B">
            <w:pPr>
              <w:ind w:right="332"/>
              <w:rPr>
                <w:rFonts w:ascii="Verdana" w:hAnsi="Verdana"/>
                <w:sz w:val="20"/>
                <w:szCs w:val="20"/>
              </w:rPr>
            </w:pPr>
            <w:r w:rsidRPr="006F3F5F">
              <w:rPr>
                <w:rFonts w:ascii="Verdana" w:hAnsi="Verdana"/>
                <w:sz w:val="20"/>
                <w:szCs w:val="20"/>
              </w:rPr>
              <w:t>0215</w:t>
            </w:r>
          </w:p>
        </w:tc>
        <w:tc>
          <w:tcPr>
            <w:tcW w:w="2810" w:type="dxa"/>
            <w:tcBorders>
              <w:top w:val="single" w:sz="4" w:space="0" w:color="auto"/>
              <w:left w:val="single" w:sz="4" w:space="0" w:color="auto"/>
              <w:bottom w:val="single" w:sz="4" w:space="0" w:color="auto"/>
              <w:right w:val="single" w:sz="4" w:space="0" w:color="auto"/>
            </w:tcBorders>
            <w:vAlign w:val="center"/>
            <w:hideMark/>
          </w:tcPr>
          <w:p w14:paraId="028854DC"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Coordinación General Jurídica</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32C1B9E"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$31’020,783.32</w:t>
            </w:r>
          </w:p>
        </w:tc>
      </w:tr>
      <w:tr w:rsidR="0047591B" w:rsidRPr="006F3F5F" w14:paraId="6875ED62"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5500F5D4" w14:textId="77777777" w:rsidR="006F3F5F" w:rsidRPr="006F3F5F" w:rsidRDefault="006F3F5F" w:rsidP="0047591B">
            <w:pPr>
              <w:ind w:right="332"/>
              <w:rPr>
                <w:rFonts w:ascii="Verdana" w:hAnsi="Verdana"/>
                <w:sz w:val="20"/>
                <w:szCs w:val="20"/>
              </w:rPr>
            </w:pPr>
            <w:r w:rsidRPr="006F3F5F">
              <w:rPr>
                <w:rFonts w:ascii="Verdana" w:hAnsi="Verdana"/>
                <w:sz w:val="20"/>
                <w:szCs w:val="20"/>
              </w:rPr>
              <w:t>04</w:t>
            </w:r>
          </w:p>
        </w:tc>
        <w:tc>
          <w:tcPr>
            <w:tcW w:w="2810" w:type="dxa"/>
            <w:tcBorders>
              <w:top w:val="single" w:sz="4" w:space="0" w:color="auto"/>
              <w:left w:val="single" w:sz="4" w:space="0" w:color="auto"/>
              <w:bottom w:val="single" w:sz="4" w:space="0" w:color="auto"/>
              <w:right w:val="single" w:sz="4" w:space="0" w:color="auto"/>
            </w:tcBorders>
            <w:vAlign w:val="center"/>
            <w:hideMark/>
          </w:tcPr>
          <w:p w14:paraId="20E39B5C"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Gobierno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6CBEDFD"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$1,606’600,013.95</w:t>
            </w:r>
          </w:p>
        </w:tc>
      </w:tr>
      <w:tr w:rsidR="0047591B" w:rsidRPr="006F3F5F" w14:paraId="0BD98B85"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0F20A6B7" w14:textId="77777777" w:rsidR="006F3F5F" w:rsidRPr="006F3F5F" w:rsidRDefault="006F3F5F" w:rsidP="0047591B">
            <w:pPr>
              <w:ind w:right="332"/>
              <w:rPr>
                <w:rFonts w:ascii="Verdana" w:hAnsi="Verdana"/>
                <w:sz w:val="20"/>
                <w:szCs w:val="20"/>
              </w:rPr>
            </w:pPr>
            <w:r w:rsidRPr="006F3F5F">
              <w:rPr>
                <w:rFonts w:ascii="Verdana" w:hAnsi="Verdana"/>
                <w:sz w:val="20"/>
                <w:szCs w:val="20"/>
              </w:rPr>
              <w:t>05</w:t>
            </w:r>
          </w:p>
        </w:tc>
        <w:tc>
          <w:tcPr>
            <w:tcW w:w="2810" w:type="dxa"/>
            <w:tcBorders>
              <w:top w:val="single" w:sz="4" w:space="0" w:color="auto"/>
              <w:left w:val="single" w:sz="4" w:space="0" w:color="auto"/>
              <w:bottom w:val="single" w:sz="4" w:space="0" w:color="auto"/>
              <w:right w:val="single" w:sz="4" w:space="0" w:color="auto"/>
            </w:tcBorders>
            <w:vAlign w:val="center"/>
            <w:hideMark/>
          </w:tcPr>
          <w:p w14:paraId="72A87359"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Desarrollo Social y Humano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35E185D"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$2,939’624,342.46</w:t>
            </w:r>
          </w:p>
        </w:tc>
      </w:tr>
      <w:tr w:rsidR="0047591B" w:rsidRPr="006F3F5F" w14:paraId="3EFD8F08"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33CA17BA" w14:textId="77777777" w:rsidR="006F3F5F" w:rsidRPr="006F3F5F" w:rsidRDefault="006F3F5F" w:rsidP="0047591B">
            <w:pPr>
              <w:ind w:right="332"/>
              <w:rPr>
                <w:rFonts w:ascii="Verdana" w:hAnsi="Verdana"/>
                <w:sz w:val="20"/>
                <w:szCs w:val="20"/>
              </w:rPr>
            </w:pPr>
            <w:r w:rsidRPr="006F3F5F">
              <w:rPr>
                <w:rFonts w:ascii="Verdana" w:hAnsi="Verdana"/>
                <w:sz w:val="20"/>
                <w:szCs w:val="20"/>
              </w:rPr>
              <w:t>06</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AFD0D10"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Finanzas, Inversión y Administración</w:t>
            </w:r>
          </w:p>
        </w:tc>
        <w:tc>
          <w:tcPr>
            <w:tcW w:w="2711" w:type="dxa"/>
            <w:tcBorders>
              <w:top w:val="single" w:sz="4" w:space="0" w:color="auto"/>
              <w:left w:val="single" w:sz="4" w:space="0" w:color="auto"/>
              <w:bottom w:val="single" w:sz="4" w:space="0" w:color="auto"/>
              <w:right w:val="single" w:sz="4" w:space="0" w:color="auto"/>
            </w:tcBorders>
            <w:vAlign w:val="center"/>
            <w:hideMark/>
          </w:tcPr>
          <w:p w14:paraId="08EB1E7E"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$1,503’151,522.59</w:t>
            </w:r>
          </w:p>
        </w:tc>
      </w:tr>
      <w:tr w:rsidR="0047591B" w:rsidRPr="006F3F5F" w14:paraId="67BAC75C"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2064F5C8" w14:textId="77777777" w:rsidR="006F3F5F" w:rsidRPr="006F3F5F" w:rsidRDefault="006F3F5F" w:rsidP="0047591B">
            <w:pPr>
              <w:ind w:right="332"/>
              <w:rPr>
                <w:rFonts w:ascii="Verdana" w:hAnsi="Verdana"/>
                <w:sz w:val="20"/>
                <w:szCs w:val="20"/>
              </w:rPr>
            </w:pPr>
            <w:r w:rsidRPr="006F3F5F">
              <w:rPr>
                <w:rFonts w:ascii="Verdana" w:hAnsi="Verdana"/>
                <w:sz w:val="20"/>
                <w:szCs w:val="20"/>
              </w:rPr>
              <w:t>07</w:t>
            </w:r>
          </w:p>
        </w:tc>
        <w:tc>
          <w:tcPr>
            <w:tcW w:w="2810" w:type="dxa"/>
            <w:tcBorders>
              <w:top w:val="single" w:sz="4" w:space="0" w:color="auto"/>
              <w:left w:val="single" w:sz="4" w:space="0" w:color="auto"/>
              <w:bottom w:val="single" w:sz="4" w:space="0" w:color="auto"/>
              <w:right w:val="single" w:sz="4" w:space="0" w:color="auto"/>
            </w:tcBorders>
            <w:vAlign w:val="center"/>
            <w:hideMark/>
          </w:tcPr>
          <w:p w14:paraId="5C35C542"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Seguridad Pública</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5DD5962"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$6,481’011,144.04</w:t>
            </w:r>
          </w:p>
        </w:tc>
      </w:tr>
      <w:tr w:rsidR="0047591B" w:rsidRPr="006F3F5F" w14:paraId="2480424E"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037F0E8F" w14:textId="77777777" w:rsidR="006F3F5F" w:rsidRPr="006F3F5F" w:rsidRDefault="006F3F5F" w:rsidP="0047591B">
            <w:pPr>
              <w:ind w:right="332"/>
              <w:rPr>
                <w:rFonts w:ascii="Verdana" w:hAnsi="Verdana"/>
                <w:sz w:val="20"/>
                <w:szCs w:val="20"/>
              </w:rPr>
            </w:pPr>
            <w:r w:rsidRPr="006F3F5F">
              <w:rPr>
                <w:rFonts w:ascii="Verdana" w:hAnsi="Verdana"/>
                <w:sz w:val="20"/>
                <w:szCs w:val="20"/>
              </w:rPr>
              <w:t>08</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C5E3A46"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Desarrollo Agroalimentario y Rural</w:t>
            </w:r>
          </w:p>
        </w:tc>
        <w:tc>
          <w:tcPr>
            <w:tcW w:w="2711" w:type="dxa"/>
            <w:tcBorders>
              <w:top w:val="single" w:sz="4" w:space="0" w:color="auto"/>
              <w:left w:val="single" w:sz="4" w:space="0" w:color="auto"/>
              <w:bottom w:val="single" w:sz="4" w:space="0" w:color="auto"/>
              <w:right w:val="single" w:sz="4" w:space="0" w:color="auto"/>
            </w:tcBorders>
            <w:vAlign w:val="center"/>
            <w:hideMark/>
          </w:tcPr>
          <w:p w14:paraId="05EE5D5C"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$1,062’420,503.64</w:t>
            </w:r>
          </w:p>
        </w:tc>
      </w:tr>
      <w:tr w:rsidR="0047591B" w:rsidRPr="006F3F5F" w14:paraId="0AC487C3"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677C606F" w14:textId="77777777" w:rsidR="006F3F5F" w:rsidRPr="006F3F5F" w:rsidRDefault="006F3F5F" w:rsidP="0047591B">
            <w:pPr>
              <w:ind w:right="332"/>
              <w:rPr>
                <w:rFonts w:ascii="Verdana" w:hAnsi="Verdana"/>
                <w:sz w:val="20"/>
                <w:szCs w:val="20"/>
              </w:rPr>
            </w:pPr>
            <w:r w:rsidRPr="006F3F5F">
              <w:rPr>
                <w:rFonts w:ascii="Verdana" w:hAnsi="Verdana"/>
                <w:sz w:val="20"/>
                <w:szCs w:val="20"/>
              </w:rPr>
              <w:t>10</w:t>
            </w:r>
          </w:p>
        </w:tc>
        <w:tc>
          <w:tcPr>
            <w:tcW w:w="2810" w:type="dxa"/>
            <w:tcBorders>
              <w:top w:val="single" w:sz="4" w:space="0" w:color="auto"/>
              <w:left w:val="single" w:sz="4" w:space="0" w:color="auto"/>
              <w:bottom w:val="single" w:sz="4" w:space="0" w:color="auto"/>
              <w:right w:val="single" w:sz="4" w:space="0" w:color="auto"/>
            </w:tcBorders>
            <w:vAlign w:val="center"/>
            <w:hideMark/>
          </w:tcPr>
          <w:p w14:paraId="298C61B6"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Desarrollo Económico Sustentable</w:t>
            </w:r>
          </w:p>
        </w:tc>
        <w:tc>
          <w:tcPr>
            <w:tcW w:w="2711" w:type="dxa"/>
            <w:tcBorders>
              <w:top w:val="single" w:sz="4" w:space="0" w:color="auto"/>
              <w:left w:val="single" w:sz="4" w:space="0" w:color="auto"/>
              <w:bottom w:val="single" w:sz="4" w:space="0" w:color="auto"/>
              <w:right w:val="single" w:sz="4" w:space="0" w:color="auto"/>
            </w:tcBorders>
            <w:vAlign w:val="center"/>
            <w:hideMark/>
          </w:tcPr>
          <w:p w14:paraId="098D3F5D"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$1,014’885,357.24</w:t>
            </w:r>
          </w:p>
        </w:tc>
      </w:tr>
      <w:tr w:rsidR="0047591B" w:rsidRPr="006F3F5F" w14:paraId="333BB3C7"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3099076D" w14:textId="77777777" w:rsidR="006F3F5F" w:rsidRPr="006F3F5F" w:rsidRDefault="006F3F5F" w:rsidP="0047591B">
            <w:pPr>
              <w:ind w:right="332"/>
              <w:rPr>
                <w:rFonts w:ascii="Verdana" w:hAnsi="Verdana"/>
                <w:sz w:val="20"/>
                <w:szCs w:val="20"/>
              </w:rPr>
            </w:pPr>
            <w:r w:rsidRPr="006F3F5F">
              <w:rPr>
                <w:rFonts w:ascii="Verdana" w:hAnsi="Verdana"/>
                <w:sz w:val="20"/>
                <w:szCs w:val="20"/>
              </w:rPr>
              <w:t>11</w:t>
            </w:r>
          </w:p>
        </w:tc>
        <w:tc>
          <w:tcPr>
            <w:tcW w:w="2810" w:type="dxa"/>
            <w:tcBorders>
              <w:top w:val="single" w:sz="4" w:space="0" w:color="auto"/>
              <w:left w:val="single" w:sz="4" w:space="0" w:color="auto"/>
              <w:bottom w:val="single" w:sz="4" w:space="0" w:color="auto"/>
              <w:right w:val="single" w:sz="4" w:space="0" w:color="auto"/>
            </w:tcBorders>
            <w:vAlign w:val="center"/>
            <w:hideMark/>
          </w:tcPr>
          <w:p w14:paraId="79BEB44A"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Educación</w:t>
            </w:r>
          </w:p>
        </w:tc>
        <w:tc>
          <w:tcPr>
            <w:tcW w:w="2711" w:type="dxa"/>
            <w:tcBorders>
              <w:top w:val="single" w:sz="4" w:space="0" w:color="auto"/>
              <w:left w:val="single" w:sz="4" w:space="0" w:color="auto"/>
              <w:bottom w:val="single" w:sz="4" w:space="0" w:color="auto"/>
              <w:right w:val="single" w:sz="4" w:space="0" w:color="auto"/>
            </w:tcBorders>
            <w:vAlign w:val="center"/>
            <w:hideMark/>
          </w:tcPr>
          <w:p w14:paraId="241776F7" w14:textId="0B662A8B"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$27,922’111,204.73</w:t>
            </w:r>
          </w:p>
        </w:tc>
      </w:tr>
      <w:tr w:rsidR="0047591B" w:rsidRPr="006F3F5F" w14:paraId="3678B085"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146CAF2A" w14:textId="77777777" w:rsidR="006F3F5F" w:rsidRPr="006F3F5F" w:rsidRDefault="006F3F5F" w:rsidP="0047591B">
            <w:pPr>
              <w:ind w:right="332"/>
              <w:rPr>
                <w:rFonts w:ascii="Verdana" w:hAnsi="Verdana"/>
                <w:sz w:val="20"/>
                <w:szCs w:val="20"/>
              </w:rPr>
            </w:pPr>
            <w:r w:rsidRPr="006F3F5F">
              <w:rPr>
                <w:rFonts w:ascii="Verdana" w:hAnsi="Verdana"/>
                <w:sz w:val="20"/>
                <w:szCs w:val="20"/>
              </w:rPr>
              <w:t>12</w:t>
            </w:r>
          </w:p>
        </w:tc>
        <w:tc>
          <w:tcPr>
            <w:tcW w:w="2810" w:type="dxa"/>
            <w:tcBorders>
              <w:top w:val="single" w:sz="4" w:space="0" w:color="auto"/>
              <w:left w:val="single" w:sz="4" w:space="0" w:color="auto"/>
              <w:bottom w:val="single" w:sz="4" w:space="0" w:color="auto"/>
              <w:right w:val="single" w:sz="4" w:space="0" w:color="auto"/>
            </w:tcBorders>
            <w:vAlign w:val="center"/>
            <w:hideMark/>
          </w:tcPr>
          <w:p w14:paraId="288897E1"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Salud</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B37605E" w14:textId="6DE041F5" w:rsidR="006F3F5F" w:rsidRPr="006F3F5F" w:rsidRDefault="00B443BB" w:rsidP="0056032E">
            <w:pPr>
              <w:ind w:right="332" w:firstLine="0"/>
              <w:jc w:val="right"/>
              <w:rPr>
                <w:rFonts w:ascii="Verdana" w:hAnsi="Verdana"/>
                <w:sz w:val="20"/>
                <w:szCs w:val="20"/>
              </w:rPr>
            </w:pPr>
            <w:r>
              <w:rPr>
                <w:rFonts w:ascii="Verdana" w:hAnsi="Verdana"/>
                <w:sz w:val="20"/>
                <w:szCs w:val="20"/>
              </w:rPr>
              <w:t xml:space="preserve"> </w:t>
            </w:r>
            <w:r w:rsidR="006F3F5F" w:rsidRPr="006F3F5F">
              <w:rPr>
                <w:rFonts w:ascii="Verdana" w:hAnsi="Verdana"/>
                <w:sz w:val="20"/>
                <w:szCs w:val="20"/>
              </w:rPr>
              <w:t>$153,216.00</w:t>
            </w:r>
          </w:p>
        </w:tc>
      </w:tr>
      <w:tr w:rsidR="0047591B" w:rsidRPr="006F3F5F" w14:paraId="0AE39046"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4F18A4E6" w14:textId="77777777" w:rsidR="006F3F5F" w:rsidRPr="006F3F5F" w:rsidRDefault="006F3F5F" w:rsidP="0047591B">
            <w:pPr>
              <w:ind w:right="332"/>
              <w:rPr>
                <w:rFonts w:ascii="Verdana" w:hAnsi="Verdana"/>
                <w:sz w:val="20"/>
                <w:szCs w:val="20"/>
              </w:rPr>
            </w:pPr>
            <w:r w:rsidRPr="006F3F5F">
              <w:rPr>
                <w:rFonts w:ascii="Verdana" w:hAnsi="Verdana"/>
                <w:sz w:val="20"/>
                <w:szCs w:val="20"/>
              </w:rPr>
              <w:t>20</w:t>
            </w:r>
          </w:p>
        </w:tc>
        <w:tc>
          <w:tcPr>
            <w:tcW w:w="2810" w:type="dxa"/>
            <w:tcBorders>
              <w:top w:val="single" w:sz="4" w:space="0" w:color="auto"/>
              <w:left w:val="single" w:sz="4" w:space="0" w:color="auto"/>
              <w:bottom w:val="single" w:sz="4" w:space="0" w:color="auto"/>
              <w:right w:val="single" w:sz="4" w:space="0" w:color="auto"/>
            </w:tcBorders>
            <w:vAlign w:val="center"/>
            <w:hideMark/>
          </w:tcPr>
          <w:p w14:paraId="7F7AE970"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Infraestructura, Conectividad y Movilidad</w:t>
            </w:r>
          </w:p>
        </w:tc>
        <w:tc>
          <w:tcPr>
            <w:tcW w:w="2711" w:type="dxa"/>
            <w:tcBorders>
              <w:top w:val="single" w:sz="4" w:space="0" w:color="auto"/>
              <w:left w:val="single" w:sz="4" w:space="0" w:color="auto"/>
              <w:bottom w:val="single" w:sz="4" w:space="0" w:color="auto"/>
              <w:right w:val="single" w:sz="4" w:space="0" w:color="auto"/>
            </w:tcBorders>
            <w:vAlign w:val="center"/>
            <w:hideMark/>
          </w:tcPr>
          <w:p w14:paraId="295A5E62" w14:textId="603CE9DD"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$4,128’951,343.85</w:t>
            </w:r>
          </w:p>
        </w:tc>
      </w:tr>
      <w:tr w:rsidR="0047591B" w:rsidRPr="006F3F5F" w14:paraId="190F0774"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57228985" w14:textId="77777777" w:rsidR="006F3F5F" w:rsidRPr="006F3F5F" w:rsidRDefault="006F3F5F" w:rsidP="0047591B">
            <w:pPr>
              <w:ind w:right="332"/>
              <w:rPr>
                <w:rFonts w:ascii="Verdana" w:hAnsi="Verdana"/>
                <w:sz w:val="20"/>
                <w:szCs w:val="20"/>
              </w:rPr>
            </w:pPr>
            <w:r w:rsidRPr="006F3F5F">
              <w:rPr>
                <w:rFonts w:ascii="Verdana" w:hAnsi="Verdana"/>
                <w:sz w:val="20"/>
                <w:szCs w:val="20"/>
              </w:rPr>
              <w:t>21</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302A714"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Turismo</w:t>
            </w:r>
          </w:p>
        </w:tc>
        <w:tc>
          <w:tcPr>
            <w:tcW w:w="2711" w:type="dxa"/>
            <w:tcBorders>
              <w:top w:val="single" w:sz="4" w:space="0" w:color="auto"/>
              <w:left w:val="single" w:sz="4" w:space="0" w:color="auto"/>
              <w:bottom w:val="single" w:sz="4" w:space="0" w:color="auto"/>
              <w:right w:val="single" w:sz="4" w:space="0" w:color="auto"/>
            </w:tcBorders>
            <w:vAlign w:val="center"/>
            <w:hideMark/>
          </w:tcPr>
          <w:p w14:paraId="77D09C74" w14:textId="1AF04DC0"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$312’456,164.02</w:t>
            </w:r>
          </w:p>
        </w:tc>
      </w:tr>
      <w:tr w:rsidR="0047591B" w:rsidRPr="006F3F5F" w14:paraId="7CE91689"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709DA39C" w14:textId="77777777" w:rsidR="006F3F5F" w:rsidRPr="006F3F5F" w:rsidRDefault="006F3F5F" w:rsidP="0047591B">
            <w:pPr>
              <w:ind w:right="332"/>
              <w:rPr>
                <w:rFonts w:ascii="Verdana" w:hAnsi="Verdana"/>
                <w:sz w:val="20"/>
                <w:szCs w:val="20"/>
              </w:rPr>
            </w:pPr>
            <w:r w:rsidRPr="006F3F5F">
              <w:rPr>
                <w:rFonts w:ascii="Verdana" w:hAnsi="Verdana"/>
                <w:sz w:val="20"/>
                <w:szCs w:val="20"/>
              </w:rPr>
              <w:t>27</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A9A99E5"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la Transparencia y Rendición de Cuentas</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80EDAB4"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$191’121,342.37</w:t>
            </w:r>
          </w:p>
        </w:tc>
      </w:tr>
      <w:tr w:rsidR="0047591B" w:rsidRPr="006F3F5F" w14:paraId="11F51100"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15127C3C" w14:textId="77777777" w:rsidR="006F3F5F" w:rsidRPr="006F3F5F" w:rsidRDefault="006F3F5F" w:rsidP="0047591B">
            <w:pPr>
              <w:ind w:right="332"/>
              <w:rPr>
                <w:rFonts w:ascii="Verdana" w:hAnsi="Verdana"/>
                <w:sz w:val="20"/>
                <w:szCs w:val="20"/>
              </w:rPr>
            </w:pPr>
            <w:r w:rsidRPr="006F3F5F">
              <w:rPr>
                <w:rFonts w:ascii="Verdana" w:hAnsi="Verdana"/>
                <w:sz w:val="20"/>
                <w:szCs w:val="20"/>
              </w:rPr>
              <w:t>32</w:t>
            </w:r>
          </w:p>
        </w:tc>
        <w:tc>
          <w:tcPr>
            <w:tcW w:w="2810" w:type="dxa"/>
            <w:tcBorders>
              <w:top w:val="single" w:sz="4" w:space="0" w:color="auto"/>
              <w:left w:val="single" w:sz="4" w:space="0" w:color="auto"/>
              <w:bottom w:val="single" w:sz="4" w:space="0" w:color="auto"/>
              <w:right w:val="single" w:sz="4" w:space="0" w:color="auto"/>
            </w:tcBorders>
            <w:vAlign w:val="center"/>
            <w:hideMark/>
          </w:tcPr>
          <w:p w14:paraId="0134C405"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 Medio Ambiente y Ordenamiento Territorial</w:t>
            </w:r>
          </w:p>
        </w:tc>
        <w:tc>
          <w:tcPr>
            <w:tcW w:w="2711" w:type="dxa"/>
            <w:tcBorders>
              <w:top w:val="single" w:sz="4" w:space="0" w:color="auto"/>
              <w:left w:val="single" w:sz="4" w:space="0" w:color="auto"/>
              <w:bottom w:val="single" w:sz="4" w:space="0" w:color="auto"/>
              <w:right w:val="single" w:sz="4" w:space="0" w:color="auto"/>
            </w:tcBorders>
            <w:vAlign w:val="center"/>
            <w:hideMark/>
          </w:tcPr>
          <w:p w14:paraId="6050AC76"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$443’080,040.52</w:t>
            </w:r>
          </w:p>
        </w:tc>
      </w:tr>
      <w:tr w:rsidR="0047591B" w:rsidRPr="006F3F5F" w14:paraId="7F07EC80" w14:textId="77777777" w:rsidTr="0056032E">
        <w:trPr>
          <w:trHeight w:val="50"/>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14:paraId="0199DBAF" w14:textId="77777777" w:rsidR="006F3F5F" w:rsidRPr="006F3F5F" w:rsidRDefault="006F3F5F" w:rsidP="0047591B">
            <w:pPr>
              <w:ind w:right="332"/>
              <w:rPr>
                <w:rFonts w:ascii="Verdana" w:hAnsi="Verdana"/>
                <w:sz w:val="20"/>
                <w:szCs w:val="20"/>
              </w:rPr>
            </w:pPr>
            <w:r w:rsidRPr="006F3F5F">
              <w:rPr>
                <w:rFonts w:ascii="Verdana" w:hAnsi="Verdana"/>
                <w:sz w:val="20"/>
                <w:szCs w:val="20"/>
              </w:rPr>
              <w:t>34</w:t>
            </w:r>
          </w:p>
        </w:tc>
        <w:tc>
          <w:tcPr>
            <w:tcW w:w="2810" w:type="dxa"/>
            <w:tcBorders>
              <w:top w:val="single" w:sz="4" w:space="0" w:color="auto"/>
              <w:left w:val="single" w:sz="4" w:space="0" w:color="auto"/>
              <w:bottom w:val="single" w:sz="4" w:space="0" w:color="auto"/>
              <w:right w:val="single" w:sz="4" w:space="0" w:color="auto"/>
            </w:tcBorders>
            <w:vAlign w:val="center"/>
            <w:hideMark/>
          </w:tcPr>
          <w:p w14:paraId="068D8246" w14:textId="77777777" w:rsidR="006F3F5F" w:rsidRPr="006F3F5F" w:rsidRDefault="006F3F5F" w:rsidP="0056032E">
            <w:pPr>
              <w:ind w:right="332" w:firstLine="0"/>
              <w:jc w:val="center"/>
              <w:rPr>
                <w:rFonts w:ascii="Verdana" w:hAnsi="Verdana"/>
                <w:sz w:val="20"/>
                <w:szCs w:val="20"/>
              </w:rPr>
            </w:pPr>
            <w:r w:rsidRPr="006F3F5F">
              <w:rPr>
                <w:rFonts w:ascii="Verdana" w:hAnsi="Verdana"/>
                <w:sz w:val="20"/>
                <w:szCs w:val="20"/>
              </w:rPr>
              <w:t>Secretaría del Migrante y Enlace Internacional</w:t>
            </w:r>
          </w:p>
        </w:tc>
        <w:tc>
          <w:tcPr>
            <w:tcW w:w="2711" w:type="dxa"/>
            <w:tcBorders>
              <w:top w:val="single" w:sz="4" w:space="0" w:color="auto"/>
              <w:left w:val="single" w:sz="4" w:space="0" w:color="auto"/>
              <w:bottom w:val="single" w:sz="4" w:space="0" w:color="auto"/>
              <w:right w:val="single" w:sz="4" w:space="0" w:color="auto"/>
            </w:tcBorders>
            <w:vAlign w:val="center"/>
            <w:hideMark/>
          </w:tcPr>
          <w:p w14:paraId="7DCB65A8" w14:textId="77777777" w:rsidR="006F3F5F" w:rsidRPr="006F3F5F" w:rsidRDefault="006F3F5F" w:rsidP="0056032E">
            <w:pPr>
              <w:ind w:right="332" w:firstLine="0"/>
              <w:jc w:val="right"/>
              <w:rPr>
                <w:rFonts w:ascii="Verdana" w:hAnsi="Verdana"/>
                <w:sz w:val="20"/>
                <w:szCs w:val="20"/>
              </w:rPr>
            </w:pPr>
            <w:r w:rsidRPr="006F3F5F">
              <w:rPr>
                <w:rFonts w:ascii="Verdana" w:hAnsi="Verdana"/>
                <w:sz w:val="20"/>
                <w:szCs w:val="20"/>
              </w:rPr>
              <w:t>$49’358,301.77</w:t>
            </w:r>
          </w:p>
        </w:tc>
      </w:tr>
      <w:tr w:rsidR="006F3F5F" w:rsidRPr="006F3F5F" w14:paraId="60F53D6C" w14:textId="77777777" w:rsidTr="0056032E">
        <w:trPr>
          <w:trHeight w:val="50"/>
          <w:jc w:val="center"/>
        </w:trPr>
        <w:tc>
          <w:tcPr>
            <w:tcW w:w="4697" w:type="dxa"/>
            <w:gridSpan w:val="2"/>
            <w:tcBorders>
              <w:top w:val="single" w:sz="4" w:space="0" w:color="auto"/>
              <w:left w:val="single" w:sz="4" w:space="0" w:color="auto"/>
              <w:bottom w:val="single" w:sz="4" w:space="0" w:color="auto"/>
              <w:right w:val="single" w:sz="4" w:space="0" w:color="auto"/>
            </w:tcBorders>
            <w:vAlign w:val="center"/>
            <w:hideMark/>
          </w:tcPr>
          <w:p w14:paraId="6E08DEDC"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lastRenderedPageBreak/>
              <w:t>Total</w:t>
            </w:r>
          </w:p>
        </w:tc>
        <w:tc>
          <w:tcPr>
            <w:tcW w:w="2711" w:type="dxa"/>
            <w:tcBorders>
              <w:top w:val="single" w:sz="4" w:space="0" w:color="auto"/>
              <w:left w:val="single" w:sz="4" w:space="0" w:color="auto"/>
              <w:bottom w:val="single" w:sz="4" w:space="0" w:color="auto"/>
              <w:right w:val="single" w:sz="4" w:space="0" w:color="auto"/>
            </w:tcBorders>
            <w:vAlign w:val="center"/>
            <w:hideMark/>
          </w:tcPr>
          <w:p w14:paraId="655AA192" w14:textId="77777777" w:rsidR="006F3F5F" w:rsidRPr="006F3F5F" w:rsidRDefault="006F3F5F" w:rsidP="0056032E">
            <w:pPr>
              <w:ind w:right="332" w:firstLine="0"/>
              <w:jc w:val="right"/>
              <w:rPr>
                <w:rFonts w:ascii="Verdana" w:hAnsi="Verdana"/>
                <w:sz w:val="20"/>
                <w:szCs w:val="20"/>
              </w:rPr>
            </w:pPr>
            <w:r w:rsidRPr="006F3F5F">
              <w:rPr>
                <w:rFonts w:ascii="Verdana" w:hAnsi="Verdana"/>
                <w:b/>
                <w:sz w:val="20"/>
                <w:szCs w:val="20"/>
              </w:rPr>
              <w:t>$48’032’818,706.98</w:t>
            </w:r>
          </w:p>
        </w:tc>
      </w:tr>
    </w:tbl>
    <w:p w14:paraId="6557FD7C" w14:textId="11364BC2" w:rsidR="00620480" w:rsidRPr="00620480" w:rsidRDefault="006F3F5F" w:rsidP="006223E0">
      <w:pPr>
        <w:pStyle w:val="Prrafodelista"/>
        <w:numPr>
          <w:ilvl w:val="0"/>
          <w:numId w:val="35"/>
        </w:numPr>
        <w:spacing w:before="190"/>
        <w:ind w:left="1134" w:right="332"/>
        <w:rPr>
          <w:rFonts w:ascii="Verdana" w:hAnsi="Verdana"/>
          <w:sz w:val="20"/>
          <w:szCs w:val="20"/>
        </w:rPr>
      </w:pPr>
      <w:r w:rsidRPr="00620480">
        <w:rPr>
          <w:rFonts w:ascii="Verdana" w:hAnsi="Verdana"/>
          <w:sz w:val="20"/>
          <w:szCs w:val="20"/>
        </w:rPr>
        <w:t>Se asigna a la administración pública paraestatal, que integra el ramo administrativo 30, la cantidad total de $23,075,815,996.45 (veintitrés mil setenta y cinco millones ochocientos quince mil novecientos noventa y seis pesos 45/100 M.N.), distribuida de la siguiente manera:</w:t>
      </w:r>
    </w:p>
    <w:p w14:paraId="3B423AD7" w14:textId="78E431D0" w:rsidR="006F3F5F" w:rsidRPr="00620480" w:rsidRDefault="006F3F5F" w:rsidP="006223E0">
      <w:pPr>
        <w:pStyle w:val="Prrafodelista"/>
        <w:numPr>
          <w:ilvl w:val="0"/>
          <w:numId w:val="0"/>
        </w:numPr>
        <w:spacing w:before="190"/>
        <w:ind w:left="1134" w:right="332"/>
        <w:rPr>
          <w:rFonts w:ascii="Verdana" w:hAnsi="Verdana" w:cstheme="minorBidi"/>
          <w:sz w:val="20"/>
          <w:szCs w:val="20"/>
          <w:lang w:val="es-ES"/>
        </w:rPr>
      </w:pPr>
      <w:r w:rsidRPr="00620480">
        <w:rPr>
          <w:rFonts w:ascii="Verdana" w:hAnsi="Verdana"/>
          <w:sz w:val="20"/>
          <w:szCs w:val="20"/>
        </w:rPr>
        <w:t xml:space="preserve"> </w:t>
      </w:r>
    </w:p>
    <w:tbl>
      <w:tblPr>
        <w:tblStyle w:val="Tablaconcuadrcula"/>
        <w:tblW w:w="0" w:type="auto"/>
        <w:tblInd w:w="1413" w:type="dxa"/>
        <w:tblLook w:val="04A0" w:firstRow="1" w:lastRow="0" w:firstColumn="1" w:lastColumn="0" w:noHBand="0" w:noVBand="1"/>
      </w:tblPr>
      <w:tblGrid>
        <w:gridCol w:w="1969"/>
        <w:gridCol w:w="3500"/>
        <w:gridCol w:w="2601"/>
      </w:tblGrid>
      <w:tr w:rsidR="007F0410" w:rsidRPr="006F3F5F" w14:paraId="3EED0320" w14:textId="77777777" w:rsidTr="007F0410">
        <w:trPr>
          <w:trHeight w:val="20"/>
          <w:tblHeader/>
        </w:trPr>
        <w:tc>
          <w:tcPr>
            <w:tcW w:w="1969" w:type="dxa"/>
            <w:tcBorders>
              <w:top w:val="single" w:sz="4" w:space="0" w:color="auto"/>
              <w:left w:val="single" w:sz="4" w:space="0" w:color="auto"/>
              <w:bottom w:val="single" w:sz="4" w:space="0" w:color="auto"/>
              <w:right w:val="single" w:sz="4" w:space="0" w:color="auto"/>
            </w:tcBorders>
            <w:vAlign w:val="center"/>
            <w:hideMark/>
          </w:tcPr>
          <w:p w14:paraId="5625307C" w14:textId="0F92CEC8" w:rsidR="00092408" w:rsidRDefault="006F3F5F" w:rsidP="007F0410">
            <w:pPr>
              <w:ind w:right="332" w:firstLine="0"/>
              <w:jc w:val="center"/>
              <w:rPr>
                <w:rFonts w:ascii="Verdana" w:hAnsi="Verdana"/>
                <w:b/>
                <w:sz w:val="20"/>
                <w:szCs w:val="20"/>
              </w:rPr>
            </w:pPr>
            <w:r w:rsidRPr="006F3F5F">
              <w:rPr>
                <w:rFonts w:ascii="Verdana" w:hAnsi="Verdana"/>
                <w:b/>
                <w:sz w:val="20"/>
                <w:szCs w:val="20"/>
              </w:rPr>
              <w:t>Unidad</w:t>
            </w:r>
          </w:p>
          <w:p w14:paraId="76D82571" w14:textId="5CCD96F6" w:rsidR="006F3F5F" w:rsidRPr="006F3F5F" w:rsidRDefault="006F3F5F" w:rsidP="007F0410">
            <w:pPr>
              <w:ind w:right="332" w:firstLine="0"/>
              <w:jc w:val="center"/>
              <w:rPr>
                <w:rFonts w:ascii="Verdana" w:hAnsi="Verdana"/>
                <w:sz w:val="20"/>
                <w:szCs w:val="20"/>
              </w:rPr>
            </w:pPr>
            <w:r w:rsidRPr="006F3F5F">
              <w:rPr>
                <w:rFonts w:ascii="Verdana" w:hAnsi="Verdana"/>
                <w:b/>
                <w:sz w:val="20"/>
                <w:szCs w:val="20"/>
              </w:rPr>
              <w:t>Responsable</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D2149FF" w14:textId="77777777" w:rsidR="006F3F5F" w:rsidRPr="006F3F5F" w:rsidRDefault="006F3F5F" w:rsidP="007F0410">
            <w:pPr>
              <w:ind w:right="332" w:firstLine="0"/>
              <w:jc w:val="center"/>
              <w:rPr>
                <w:rFonts w:ascii="Verdana" w:hAnsi="Verdana"/>
                <w:sz w:val="20"/>
                <w:szCs w:val="20"/>
              </w:rPr>
            </w:pPr>
            <w:r w:rsidRPr="006F3F5F">
              <w:rPr>
                <w:rFonts w:ascii="Verdana" w:hAnsi="Verdana"/>
                <w:b/>
                <w:sz w:val="20"/>
                <w:szCs w:val="20"/>
              </w:rPr>
              <w:t>Entidad</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120B5D8" w14:textId="3B8D77D0" w:rsidR="006F3F5F" w:rsidRPr="006F3F5F" w:rsidRDefault="006F3F5F" w:rsidP="007F0410">
            <w:pPr>
              <w:ind w:right="332" w:firstLine="0"/>
              <w:jc w:val="center"/>
              <w:rPr>
                <w:rFonts w:ascii="Verdana" w:hAnsi="Verdana"/>
                <w:sz w:val="20"/>
                <w:szCs w:val="20"/>
              </w:rPr>
            </w:pPr>
            <w:r w:rsidRPr="006F3F5F">
              <w:rPr>
                <w:rFonts w:ascii="Verdana" w:hAnsi="Verdana"/>
                <w:b/>
                <w:sz w:val="20"/>
                <w:szCs w:val="20"/>
              </w:rPr>
              <w:t>Asignación presupuestal</w:t>
            </w:r>
          </w:p>
        </w:tc>
      </w:tr>
      <w:tr w:rsidR="007F0410" w:rsidRPr="006F3F5F" w14:paraId="34DB03E3"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59DAC6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3001</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CECCE94"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Comisión de Deporte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13BDDCB5" w14:textId="77777777" w:rsidR="006F3F5F" w:rsidRPr="006F3F5F" w:rsidRDefault="006F3F5F" w:rsidP="007F0410">
            <w:pPr>
              <w:ind w:left="1134" w:right="332"/>
              <w:jc w:val="right"/>
              <w:rPr>
                <w:rFonts w:ascii="Verdana" w:hAnsi="Verdana"/>
                <w:sz w:val="20"/>
                <w:szCs w:val="20"/>
              </w:rPr>
            </w:pPr>
          </w:p>
          <w:p w14:paraId="75C8D688" w14:textId="4F69BC0B"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$216’946,749.39</w:t>
            </w:r>
          </w:p>
        </w:tc>
      </w:tr>
      <w:tr w:rsidR="007F0410" w:rsidRPr="006F3F5F" w14:paraId="4145EABB"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130E545"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BD85EA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Unidad de Televisión de Guanajuato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6B53884"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$74’090,526.41</w:t>
            </w:r>
          </w:p>
        </w:tc>
      </w:tr>
      <w:tr w:rsidR="007F0410" w:rsidRPr="006F3F5F" w14:paraId="2947A19E"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24AEC6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F5C683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Sistema para el Desarrollo Integral de la Familia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1717BBD0" w14:textId="77777777" w:rsidR="006F3F5F" w:rsidRPr="006F3F5F" w:rsidRDefault="006F3F5F" w:rsidP="007F0410">
            <w:pPr>
              <w:ind w:left="1134" w:right="332"/>
              <w:jc w:val="right"/>
              <w:rPr>
                <w:rFonts w:ascii="Verdana" w:hAnsi="Verdana"/>
                <w:sz w:val="20"/>
                <w:szCs w:val="20"/>
              </w:rPr>
            </w:pPr>
          </w:p>
          <w:p w14:paraId="048CD157"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$1,041’363,614.61</w:t>
            </w:r>
          </w:p>
        </w:tc>
      </w:tr>
      <w:tr w:rsidR="007F0410" w:rsidRPr="006F3F5F" w14:paraId="2FBE4E05"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C0FE7E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940DAB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Colegio de Estudios Científicos y Tecnológicos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58138F19" w14:textId="77777777" w:rsidR="006F3F5F" w:rsidRPr="006F3F5F" w:rsidRDefault="006F3F5F" w:rsidP="007F0410">
            <w:pPr>
              <w:ind w:left="1134" w:right="332"/>
              <w:jc w:val="right"/>
              <w:rPr>
                <w:rFonts w:ascii="Verdana" w:hAnsi="Verdana"/>
                <w:sz w:val="20"/>
                <w:szCs w:val="20"/>
              </w:rPr>
            </w:pPr>
          </w:p>
          <w:p w14:paraId="01658C26"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$1,166’452,969.44</w:t>
            </w:r>
          </w:p>
        </w:tc>
      </w:tr>
      <w:tr w:rsidR="007F0410" w:rsidRPr="006F3F5F" w14:paraId="3D89C9EB"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2C3E2D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FE2535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del Norte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48A340A0" w14:textId="77777777" w:rsidR="006F3F5F" w:rsidRPr="006F3F5F" w:rsidRDefault="006F3F5F" w:rsidP="007F0410">
            <w:pPr>
              <w:ind w:left="1134" w:right="332"/>
              <w:jc w:val="right"/>
              <w:rPr>
                <w:rFonts w:ascii="Verdana" w:hAnsi="Verdana"/>
                <w:sz w:val="20"/>
                <w:szCs w:val="20"/>
              </w:rPr>
            </w:pPr>
          </w:p>
          <w:p w14:paraId="39F3156D"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$92’809,769.51</w:t>
            </w:r>
          </w:p>
        </w:tc>
      </w:tr>
      <w:tr w:rsidR="007F0410" w:rsidRPr="006F3F5F" w14:paraId="560B5908"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A14159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3008</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F8DE85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Museo Iconográfico del Quijote</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2168C26"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$15’236,175.11</w:t>
            </w:r>
          </w:p>
        </w:tc>
      </w:tr>
      <w:tr w:rsidR="007F0410" w:rsidRPr="006F3F5F" w14:paraId="28F34274"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C636FD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3009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DC615B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Comisión Estatal del Agua de Guanajuato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3D124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$338’270,652.95</w:t>
            </w:r>
          </w:p>
        </w:tc>
      </w:tr>
      <w:tr w:rsidR="007F0410" w:rsidRPr="006F3F5F" w14:paraId="13A70769"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7491E01"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B10D93D"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Coordinadora de Fomento al Comercio Exterior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1F4420B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$60’981,840.00</w:t>
            </w:r>
          </w:p>
        </w:tc>
      </w:tr>
      <w:tr w:rsidR="007F0410" w:rsidRPr="006F3F5F" w14:paraId="57BA035C"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9D415B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3011</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85198A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Estatal de la Cultura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106D9A0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$219’231,733.69</w:t>
            </w:r>
          </w:p>
        </w:tc>
      </w:tr>
      <w:tr w:rsidR="007F0410" w:rsidRPr="006F3F5F" w14:paraId="3DF69EA7"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61FC8F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C6CD4A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de León</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627550C"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$173’622,073.28</w:t>
            </w:r>
          </w:p>
        </w:tc>
      </w:tr>
      <w:tr w:rsidR="007F0410" w:rsidRPr="006F3F5F" w14:paraId="498586D4"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93138B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059D2B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 Irapuato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0F4C711"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$106’383,871.46</w:t>
            </w:r>
          </w:p>
        </w:tc>
      </w:tr>
      <w:tr w:rsidR="007F0410" w:rsidRPr="006F3F5F" w14:paraId="308E9068"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29260F0"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3018</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49DA80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Sistema Avanzado de Bachillerato y Educación Superior</w:t>
            </w:r>
          </w:p>
        </w:tc>
        <w:tc>
          <w:tcPr>
            <w:tcW w:w="2044" w:type="dxa"/>
            <w:tcBorders>
              <w:top w:val="single" w:sz="4" w:space="0" w:color="auto"/>
              <w:left w:val="single" w:sz="4" w:space="0" w:color="auto"/>
              <w:bottom w:val="single" w:sz="4" w:space="0" w:color="auto"/>
              <w:right w:val="single" w:sz="4" w:space="0" w:color="auto"/>
            </w:tcBorders>
            <w:vAlign w:val="center"/>
          </w:tcPr>
          <w:p w14:paraId="0F443ABD" w14:textId="77777777" w:rsidR="006F3F5F" w:rsidRPr="006F3F5F" w:rsidRDefault="006F3F5F" w:rsidP="007F0410">
            <w:pPr>
              <w:ind w:left="1134" w:right="332"/>
              <w:jc w:val="right"/>
              <w:rPr>
                <w:rFonts w:ascii="Verdana" w:hAnsi="Verdana"/>
                <w:sz w:val="20"/>
                <w:szCs w:val="20"/>
              </w:rPr>
            </w:pPr>
          </w:p>
          <w:p w14:paraId="478E137D"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$915’620,727.25</w:t>
            </w:r>
          </w:p>
        </w:tc>
      </w:tr>
      <w:tr w:rsidR="007F0410" w:rsidRPr="006F3F5F" w14:paraId="3B7B2A09"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846B22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3019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B2C9FB5"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de Salud Pública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79F7EF64" w14:textId="77777777" w:rsidR="006F3F5F" w:rsidRPr="006F3F5F" w:rsidRDefault="006F3F5F" w:rsidP="007F0410">
            <w:pPr>
              <w:ind w:left="1134" w:right="332"/>
              <w:jc w:val="right"/>
              <w:rPr>
                <w:rFonts w:ascii="Verdana" w:hAnsi="Verdana"/>
                <w:sz w:val="20"/>
                <w:szCs w:val="20"/>
              </w:rPr>
            </w:pPr>
          </w:p>
          <w:p w14:paraId="37A7CD4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$15,587’895,179.97</w:t>
            </w:r>
          </w:p>
        </w:tc>
      </w:tr>
      <w:tr w:rsidR="007F0410" w:rsidRPr="006F3F5F" w14:paraId="6FBDD48F"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7F085DCD"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3021</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F038D0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del Sur del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464787F0" w14:textId="77777777" w:rsidR="006F3F5F" w:rsidRPr="006F3F5F" w:rsidRDefault="006F3F5F" w:rsidP="007F0410">
            <w:pPr>
              <w:ind w:left="1134" w:right="332"/>
              <w:jc w:val="right"/>
              <w:rPr>
                <w:rFonts w:ascii="Verdana" w:hAnsi="Verdana"/>
                <w:sz w:val="20"/>
                <w:szCs w:val="20"/>
              </w:rPr>
            </w:pPr>
          </w:p>
          <w:p w14:paraId="4136D608"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$28’451,403.34</w:t>
            </w:r>
          </w:p>
        </w:tc>
      </w:tr>
      <w:tr w:rsidR="007F0410" w:rsidRPr="006F3F5F" w14:paraId="0D6778C7"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090621D"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lastRenderedPageBreak/>
              <w:t>3022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E10EF9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Comisión Estatal de Conciliación y Arbitraje Médico</w:t>
            </w:r>
          </w:p>
        </w:tc>
        <w:tc>
          <w:tcPr>
            <w:tcW w:w="2044" w:type="dxa"/>
            <w:tcBorders>
              <w:top w:val="single" w:sz="4" w:space="0" w:color="auto"/>
              <w:left w:val="single" w:sz="4" w:space="0" w:color="auto"/>
              <w:bottom w:val="single" w:sz="4" w:space="0" w:color="auto"/>
              <w:right w:val="single" w:sz="4" w:space="0" w:color="auto"/>
            </w:tcBorders>
            <w:vAlign w:val="center"/>
          </w:tcPr>
          <w:p w14:paraId="0AC453C4" w14:textId="77777777" w:rsidR="006F3F5F" w:rsidRPr="006F3F5F" w:rsidRDefault="006F3F5F" w:rsidP="007F0410">
            <w:pPr>
              <w:ind w:left="1134" w:right="332"/>
              <w:jc w:val="right"/>
              <w:rPr>
                <w:rFonts w:ascii="Verdana" w:hAnsi="Verdana"/>
                <w:sz w:val="20"/>
                <w:szCs w:val="20"/>
              </w:rPr>
            </w:pPr>
          </w:p>
          <w:p w14:paraId="28CE4CDD"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$11’409,574.74</w:t>
            </w:r>
          </w:p>
        </w:tc>
      </w:tr>
      <w:tr w:rsidR="007F0410" w:rsidRPr="006F3F5F" w14:paraId="6AFA31C7"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5913080"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DFE7FE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del Suroeste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677DC637" w14:textId="77777777" w:rsidR="006F3F5F" w:rsidRPr="006F3F5F" w:rsidRDefault="006F3F5F" w:rsidP="007F0410">
            <w:pPr>
              <w:ind w:left="1134" w:right="332"/>
              <w:jc w:val="right"/>
              <w:rPr>
                <w:rFonts w:ascii="Verdana" w:hAnsi="Verdana"/>
                <w:sz w:val="20"/>
                <w:szCs w:val="20"/>
              </w:rPr>
            </w:pPr>
          </w:p>
          <w:p w14:paraId="5F2A0B23"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$61’641,631.13</w:t>
            </w:r>
          </w:p>
        </w:tc>
      </w:tr>
      <w:tr w:rsidR="007F0410" w:rsidRPr="006F3F5F" w14:paraId="1C8384B9"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B5486F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4CBA71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para el Desarrollo y Atención de las Juventudes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63D64857" w14:textId="2F78C4EB" w:rsidR="006F3F5F" w:rsidRPr="006F3F5F" w:rsidRDefault="00620480" w:rsidP="007F0410">
            <w:pPr>
              <w:ind w:left="1134" w:right="332"/>
              <w:jc w:val="right"/>
              <w:rPr>
                <w:rFonts w:ascii="Verdana" w:hAnsi="Verdana"/>
                <w:sz w:val="20"/>
                <w:szCs w:val="20"/>
              </w:rPr>
            </w:pPr>
            <w:r>
              <w:rPr>
                <w:rFonts w:ascii="Verdana" w:hAnsi="Verdana"/>
                <w:sz w:val="20"/>
                <w:szCs w:val="20"/>
              </w:rPr>
              <w:t xml:space="preserve">   </w:t>
            </w:r>
          </w:p>
          <w:p w14:paraId="2EA21EC7"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$348’808,019.02</w:t>
            </w:r>
          </w:p>
        </w:tc>
      </w:tr>
      <w:tr w:rsidR="007F0410" w:rsidRPr="006F3F5F" w14:paraId="14A621E2"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7C876B2B"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227592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Procuraduría Ambiental y de Ordenamiento Territorial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6A93921E" w14:textId="77777777" w:rsidR="006F3F5F" w:rsidRPr="006F3F5F" w:rsidRDefault="006F3F5F" w:rsidP="007F0410">
            <w:pPr>
              <w:ind w:left="1134" w:right="332"/>
              <w:jc w:val="right"/>
              <w:rPr>
                <w:rFonts w:ascii="Verdana" w:hAnsi="Verdana"/>
                <w:sz w:val="20"/>
                <w:szCs w:val="20"/>
              </w:rPr>
            </w:pPr>
          </w:p>
          <w:p w14:paraId="3A59733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$56’757,330.43</w:t>
            </w:r>
          </w:p>
        </w:tc>
      </w:tr>
      <w:tr w:rsidR="007F0410" w:rsidRPr="006F3F5F" w14:paraId="2CCD5EAF"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446E9C37"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26BBDE6" w14:textId="59C2ACCF"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 xml:space="preserve">Colegio de Educación Profesional </w:t>
            </w:r>
            <w:r w:rsidR="00CF2323" w:rsidRPr="006F3F5F">
              <w:rPr>
                <w:rFonts w:ascii="Verdana" w:hAnsi="Verdana"/>
                <w:sz w:val="20"/>
                <w:szCs w:val="20"/>
              </w:rPr>
              <w:t>Técnica</w:t>
            </w:r>
            <w:r w:rsidRPr="006F3F5F">
              <w:rPr>
                <w:rFonts w:ascii="Verdana" w:hAnsi="Verdana"/>
                <w:sz w:val="20"/>
                <w:szCs w:val="20"/>
              </w:rPr>
              <w:t xml:space="preserve">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5A610B2D" w14:textId="77777777" w:rsidR="006F3F5F" w:rsidRPr="006F3F5F" w:rsidRDefault="006F3F5F" w:rsidP="007F0410">
            <w:pPr>
              <w:ind w:left="1134" w:right="332"/>
              <w:jc w:val="right"/>
              <w:rPr>
                <w:rFonts w:ascii="Verdana" w:hAnsi="Verdana"/>
                <w:sz w:val="20"/>
                <w:szCs w:val="20"/>
              </w:rPr>
            </w:pPr>
          </w:p>
          <w:p w14:paraId="57F6A965"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$335’453,399.74</w:t>
            </w:r>
          </w:p>
        </w:tc>
      </w:tr>
      <w:tr w:rsidR="007F0410" w:rsidRPr="006F3F5F" w14:paraId="0F5EAEB6"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DB634F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3029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21BD0D0"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para las Mujeres Guanajuatenses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0267B8C"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$109’918,298.47</w:t>
            </w:r>
          </w:p>
        </w:tc>
      </w:tr>
      <w:tr w:rsidR="007F0410" w:rsidRPr="006F3F5F" w14:paraId="2B4A0ED8"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E61318B"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1B6688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Escuela Preparatoria Regional del Rincón</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DD4E460"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$27’968,812.30</w:t>
            </w:r>
          </w:p>
        </w:tc>
      </w:tr>
      <w:tr w:rsidR="007F0410" w:rsidRPr="006F3F5F" w14:paraId="169949C4"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328316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7FB704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de Alfabetización y Educación Básica para Adultos</w:t>
            </w:r>
          </w:p>
        </w:tc>
        <w:tc>
          <w:tcPr>
            <w:tcW w:w="2044" w:type="dxa"/>
            <w:tcBorders>
              <w:top w:val="single" w:sz="4" w:space="0" w:color="auto"/>
              <w:left w:val="single" w:sz="4" w:space="0" w:color="auto"/>
              <w:bottom w:val="single" w:sz="4" w:space="0" w:color="auto"/>
              <w:right w:val="single" w:sz="4" w:space="0" w:color="auto"/>
            </w:tcBorders>
            <w:vAlign w:val="center"/>
          </w:tcPr>
          <w:p w14:paraId="39308CE0"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$281’652,425.41</w:t>
            </w:r>
          </w:p>
        </w:tc>
      </w:tr>
      <w:tr w:rsidR="007F0410" w:rsidRPr="006F3F5F" w14:paraId="4ADB2E25"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1AF964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824225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Politécnica de Guanajuato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D463E9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$105’036,398.11</w:t>
            </w:r>
          </w:p>
        </w:tc>
      </w:tr>
      <w:tr w:rsidR="007F0410" w:rsidRPr="006F3F5F" w14:paraId="1FFC7B25"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58629B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6FC31D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Fórum Cultural Guanajuato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411F54D"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$110’642,581.87</w:t>
            </w:r>
          </w:p>
        </w:tc>
      </w:tr>
      <w:tr w:rsidR="007F0410" w:rsidRPr="006F3F5F" w14:paraId="032D00A0"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40CEAB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3038</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E94879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Estatal de Capacitación</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3231016"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$225’319,738.13</w:t>
            </w:r>
          </w:p>
        </w:tc>
      </w:tr>
      <w:tr w:rsidR="007F0410" w:rsidRPr="006F3F5F" w14:paraId="7640964E"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707DAB6D"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3039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026625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Virtual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29FD5207"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$354’118,203.38</w:t>
            </w:r>
          </w:p>
        </w:tc>
      </w:tr>
      <w:tr w:rsidR="007F0410" w:rsidRPr="006F3F5F" w14:paraId="38F8E4B2"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6D31E4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C3D720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Centro de Evaluación y Control de Confianza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7943CC13"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$90’639,752.14</w:t>
            </w:r>
          </w:p>
        </w:tc>
      </w:tr>
      <w:tr w:rsidR="007F0410" w:rsidRPr="006F3F5F" w14:paraId="73B8565C"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3F6A5AC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E2A5804"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697F80B8" w14:textId="77777777" w:rsidR="006F3F5F" w:rsidRPr="006F3F5F" w:rsidRDefault="006F3F5F" w:rsidP="007F0410">
            <w:pPr>
              <w:ind w:left="1134" w:right="332"/>
              <w:jc w:val="right"/>
              <w:rPr>
                <w:rFonts w:ascii="Verdana" w:hAnsi="Verdana"/>
                <w:sz w:val="20"/>
                <w:szCs w:val="20"/>
              </w:rPr>
            </w:pPr>
          </w:p>
          <w:p w14:paraId="5B7A0901"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$19’801,152.52</w:t>
            </w:r>
          </w:p>
        </w:tc>
      </w:tr>
      <w:tr w:rsidR="007F0410" w:rsidRPr="006F3F5F" w14:paraId="59567C5B"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1D5EFF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762FFB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 Salvatierra</w:t>
            </w:r>
          </w:p>
        </w:tc>
        <w:tc>
          <w:tcPr>
            <w:tcW w:w="2044" w:type="dxa"/>
            <w:tcBorders>
              <w:top w:val="single" w:sz="4" w:space="0" w:color="auto"/>
              <w:left w:val="single" w:sz="4" w:space="0" w:color="auto"/>
              <w:bottom w:val="single" w:sz="4" w:space="0" w:color="auto"/>
              <w:right w:val="single" w:sz="4" w:space="0" w:color="auto"/>
            </w:tcBorders>
            <w:vAlign w:val="center"/>
          </w:tcPr>
          <w:p w14:paraId="7BF9D3EB" w14:textId="77777777" w:rsidR="006F3F5F" w:rsidRPr="006F3F5F" w:rsidRDefault="006F3F5F" w:rsidP="007F0410">
            <w:pPr>
              <w:ind w:left="1134" w:right="332"/>
              <w:jc w:val="right"/>
              <w:rPr>
                <w:rFonts w:ascii="Verdana" w:hAnsi="Verdana"/>
                <w:sz w:val="20"/>
                <w:szCs w:val="20"/>
              </w:rPr>
            </w:pPr>
          </w:p>
          <w:p w14:paraId="3A43E28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$21’366,164.64</w:t>
            </w:r>
          </w:p>
        </w:tc>
      </w:tr>
      <w:tr w:rsidR="007F0410" w:rsidRPr="006F3F5F" w14:paraId="7F7366BE"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5EDA00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821E94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Politécnica de Pénjamo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7FEA7AC"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$44’017,287.77</w:t>
            </w:r>
          </w:p>
        </w:tc>
      </w:tr>
      <w:tr w:rsidR="007F0410" w:rsidRPr="006F3F5F" w14:paraId="5829D59B"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939919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0923BF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Politécnica de Juventino Rosas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5138033"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$50’435,574.31</w:t>
            </w:r>
          </w:p>
        </w:tc>
      </w:tr>
      <w:tr w:rsidR="007F0410" w:rsidRPr="006F3F5F" w14:paraId="296E75E9"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7F47FAB"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3049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9D2B45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Politécnica del Bicentenario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35D32B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$61’280,879.13</w:t>
            </w:r>
          </w:p>
        </w:tc>
      </w:tr>
      <w:tr w:rsidR="007F0410" w:rsidRPr="006F3F5F" w14:paraId="12C77757"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DAE3BA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033E8A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de San Miguel de Allende</w:t>
            </w:r>
          </w:p>
        </w:tc>
        <w:tc>
          <w:tcPr>
            <w:tcW w:w="2044" w:type="dxa"/>
            <w:tcBorders>
              <w:top w:val="single" w:sz="4" w:space="0" w:color="auto"/>
              <w:left w:val="single" w:sz="4" w:space="0" w:color="auto"/>
              <w:bottom w:val="single" w:sz="4" w:space="0" w:color="auto"/>
              <w:right w:val="single" w:sz="4" w:space="0" w:color="auto"/>
            </w:tcBorders>
            <w:vAlign w:val="center"/>
          </w:tcPr>
          <w:p w14:paraId="1271778F" w14:textId="77777777" w:rsidR="006F3F5F" w:rsidRPr="006F3F5F" w:rsidRDefault="006F3F5F" w:rsidP="007F0410">
            <w:pPr>
              <w:ind w:left="1134" w:right="332"/>
              <w:jc w:val="right"/>
              <w:rPr>
                <w:rFonts w:ascii="Verdana" w:hAnsi="Verdana"/>
                <w:sz w:val="20"/>
                <w:szCs w:val="20"/>
              </w:rPr>
            </w:pPr>
          </w:p>
          <w:p w14:paraId="26046C9D"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$41’349,643.03</w:t>
            </w:r>
          </w:p>
        </w:tc>
      </w:tr>
      <w:tr w:rsidR="007F0410" w:rsidRPr="006F3F5F" w14:paraId="58A405B4"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0939EFD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lastRenderedPageBreak/>
              <w:t>3052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EB2DD8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de Salamanca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EE95663"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$43’699,051.50</w:t>
            </w:r>
          </w:p>
        </w:tc>
      </w:tr>
      <w:tr w:rsidR="007F0410" w:rsidRPr="006F3F5F" w14:paraId="0475729D"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77BC06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1910C7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 xml:space="preserve">Parque Agro Tecnológico </w:t>
            </w:r>
            <w:proofErr w:type="spellStart"/>
            <w:r w:rsidRPr="006F3F5F">
              <w:rPr>
                <w:rFonts w:ascii="Verdana" w:hAnsi="Verdana"/>
                <w:sz w:val="20"/>
                <w:szCs w:val="20"/>
              </w:rPr>
              <w:t>Xonotli</w:t>
            </w:r>
            <w:proofErr w:type="spellEnd"/>
            <w:r w:rsidRPr="006F3F5F">
              <w:rPr>
                <w:rFonts w:ascii="Verdana" w:hAnsi="Verdana"/>
                <w:sz w:val="20"/>
                <w:szCs w:val="20"/>
              </w:rPr>
              <w:t>, S.A. de C.V.</w:t>
            </w:r>
          </w:p>
        </w:tc>
        <w:tc>
          <w:tcPr>
            <w:tcW w:w="2044" w:type="dxa"/>
            <w:tcBorders>
              <w:top w:val="single" w:sz="4" w:space="0" w:color="auto"/>
              <w:left w:val="single" w:sz="4" w:space="0" w:color="auto"/>
              <w:bottom w:val="single" w:sz="4" w:space="0" w:color="auto"/>
              <w:right w:val="single" w:sz="4" w:space="0" w:color="auto"/>
            </w:tcBorders>
            <w:vAlign w:val="center"/>
          </w:tcPr>
          <w:p w14:paraId="2C9C54FF"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$11’255,344.53</w:t>
            </w:r>
          </w:p>
        </w:tc>
      </w:tr>
      <w:tr w:rsidR="007F0410" w:rsidRPr="006F3F5F" w14:paraId="679DE03D"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8BA987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9773C1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Guanajuatense para las Personas con Discapacidad</w:t>
            </w:r>
          </w:p>
        </w:tc>
        <w:tc>
          <w:tcPr>
            <w:tcW w:w="2044" w:type="dxa"/>
            <w:tcBorders>
              <w:top w:val="single" w:sz="4" w:space="0" w:color="auto"/>
              <w:left w:val="single" w:sz="4" w:space="0" w:color="auto"/>
              <w:bottom w:val="single" w:sz="4" w:space="0" w:color="auto"/>
              <w:right w:val="single" w:sz="4" w:space="0" w:color="auto"/>
            </w:tcBorders>
            <w:vAlign w:val="center"/>
          </w:tcPr>
          <w:p w14:paraId="1B535984"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$63’266,011.06</w:t>
            </w:r>
          </w:p>
        </w:tc>
      </w:tr>
      <w:tr w:rsidR="007F0410" w:rsidRPr="006F3F5F" w14:paraId="42593D5C"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2EB0625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FB9B02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 Abasolo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1A85888"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$25’492,583.69</w:t>
            </w:r>
          </w:p>
        </w:tc>
      </w:tr>
      <w:tr w:rsidR="007F0410" w:rsidRPr="006F3F5F" w14:paraId="4D51F2B3"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7493D81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3058</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6D6239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Tecnológico Superior de Purísima del Rincón</w:t>
            </w:r>
          </w:p>
        </w:tc>
        <w:tc>
          <w:tcPr>
            <w:tcW w:w="2044" w:type="dxa"/>
            <w:tcBorders>
              <w:top w:val="single" w:sz="4" w:space="0" w:color="auto"/>
              <w:left w:val="single" w:sz="4" w:space="0" w:color="auto"/>
              <w:bottom w:val="single" w:sz="4" w:space="0" w:color="auto"/>
              <w:right w:val="single" w:sz="4" w:space="0" w:color="auto"/>
            </w:tcBorders>
            <w:vAlign w:val="center"/>
          </w:tcPr>
          <w:p w14:paraId="1CF710F3"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$24’602,762.33</w:t>
            </w:r>
          </w:p>
        </w:tc>
      </w:tr>
      <w:tr w:rsidR="007F0410" w:rsidRPr="006F3F5F" w14:paraId="1CF7969F"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BD88E40"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3059</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DD6033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Tecnológica Laja Bajío</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64555C1"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$13’735,918.05</w:t>
            </w:r>
          </w:p>
        </w:tc>
      </w:tr>
      <w:tr w:rsidR="007F0410" w:rsidRPr="006F3F5F" w14:paraId="53FFBB4A"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15A0C81"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3061</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69E9A49"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Secretaría Ejecutiva del Sistema Estatal Anticorrupción</w:t>
            </w:r>
          </w:p>
        </w:tc>
        <w:tc>
          <w:tcPr>
            <w:tcW w:w="2044" w:type="dxa"/>
            <w:tcBorders>
              <w:top w:val="single" w:sz="4" w:space="0" w:color="auto"/>
              <w:left w:val="single" w:sz="4" w:space="0" w:color="auto"/>
              <w:bottom w:val="single" w:sz="4" w:space="0" w:color="auto"/>
              <w:right w:val="single" w:sz="4" w:space="0" w:color="auto"/>
            </w:tcBorders>
            <w:vAlign w:val="center"/>
          </w:tcPr>
          <w:p w14:paraId="7E386175"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$19’432,890.27</w:t>
            </w:r>
          </w:p>
        </w:tc>
      </w:tr>
      <w:tr w:rsidR="007F0410" w:rsidRPr="006F3F5F" w14:paraId="7CD69593"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4C0F46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96CEA2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de Formación en Seguridad Pública del Estado</w:t>
            </w:r>
          </w:p>
        </w:tc>
        <w:tc>
          <w:tcPr>
            <w:tcW w:w="2044" w:type="dxa"/>
            <w:tcBorders>
              <w:top w:val="single" w:sz="4" w:space="0" w:color="auto"/>
              <w:left w:val="single" w:sz="4" w:space="0" w:color="auto"/>
              <w:bottom w:val="single" w:sz="4" w:space="0" w:color="auto"/>
              <w:right w:val="single" w:sz="4" w:space="0" w:color="auto"/>
            </w:tcBorders>
            <w:vAlign w:val="center"/>
          </w:tcPr>
          <w:p w14:paraId="0C7B9A2E"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$79’336,010.34</w:t>
            </w:r>
          </w:p>
        </w:tc>
      </w:tr>
      <w:tr w:rsidR="007F0410" w:rsidRPr="006F3F5F" w14:paraId="1D657DB4"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4F351174"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1EB5C1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Procuraduría Estatal de Protección de Niñas, Niños y Adolescentes</w:t>
            </w:r>
          </w:p>
        </w:tc>
        <w:tc>
          <w:tcPr>
            <w:tcW w:w="2044" w:type="dxa"/>
            <w:tcBorders>
              <w:top w:val="single" w:sz="4" w:space="0" w:color="auto"/>
              <w:left w:val="single" w:sz="4" w:space="0" w:color="auto"/>
              <w:bottom w:val="single" w:sz="4" w:space="0" w:color="auto"/>
              <w:right w:val="single" w:sz="4" w:space="0" w:color="auto"/>
            </w:tcBorders>
            <w:vAlign w:val="center"/>
          </w:tcPr>
          <w:p w14:paraId="072123C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$88’648,072.65</w:t>
            </w:r>
          </w:p>
        </w:tc>
      </w:tr>
      <w:tr w:rsidR="007F0410" w:rsidRPr="006F3F5F" w14:paraId="29D5FD9F"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9942D05"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48FEF5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Instituto de Innovación, Ciencia y Emprendimiento para la Competitividad para 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51EA6FF5"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$110’398,626.34</w:t>
            </w:r>
          </w:p>
        </w:tc>
      </w:tr>
      <w:tr w:rsidR="007F0410" w:rsidRPr="006F3F5F" w14:paraId="29EC6BCA"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116F7AA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CC133DA" w14:textId="6AF99823"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 xml:space="preserve">Comisión Estatal de Atención </w:t>
            </w:r>
            <w:r w:rsidR="00910E10">
              <w:rPr>
                <w:rFonts w:ascii="Verdana" w:hAnsi="Verdana"/>
                <w:sz w:val="20"/>
                <w:szCs w:val="20"/>
              </w:rPr>
              <w:t xml:space="preserve">   </w:t>
            </w:r>
            <w:r w:rsidRPr="006F3F5F">
              <w:rPr>
                <w:rFonts w:ascii="Verdana" w:hAnsi="Verdana"/>
                <w:sz w:val="20"/>
                <w:szCs w:val="20"/>
              </w:rPr>
              <w:t>Integral a Víctimas</w:t>
            </w:r>
          </w:p>
        </w:tc>
        <w:tc>
          <w:tcPr>
            <w:tcW w:w="2044" w:type="dxa"/>
            <w:tcBorders>
              <w:top w:val="single" w:sz="4" w:space="0" w:color="auto"/>
              <w:left w:val="single" w:sz="4" w:space="0" w:color="auto"/>
              <w:bottom w:val="single" w:sz="4" w:space="0" w:color="auto"/>
              <w:right w:val="single" w:sz="4" w:space="0" w:color="auto"/>
            </w:tcBorders>
            <w:vAlign w:val="center"/>
          </w:tcPr>
          <w:p w14:paraId="65C0A0F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$65’220,959.73</w:t>
            </w:r>
          </w:p>
        </w:tc>
      </w:tr>
      <w:tr w:rsidR="007F0410" w:rsidRPr="006F3F5F" w14:paraId="69E3608A"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6DEFFD78"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ADBE3AC"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Centro de Conciliación Laboral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0E7998B0"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$131’753,613.28</w:t>
            </w:r>
          </w:p>
        </w:tc>
      </w:tr>
      <w:tr w:rsidR="007F0410" w:rsidRPr="006F3F5F" w14:paraId="3CDC51C1" w14:textId="77777777" w:rsidTr="007F0410">
        <w:trPr>
          <w:trHeight w:val="20"/>
        </w:trPr>
        <w:tc>
          <w:tcPr>
            <w:tcW w:w="1969" w:type="dxa"/>
            <w:tcBorders>
              <w:top w:val="single" w:sz="4" w:space="0" w:color="auto"/>
              <w:left w:val="single" w:sz="4" w:space="0" w:color="auto"/>
              <w:bottom w:val="single" w:sz="4" w:space="0" w:color="auto"/>
              <w:right w:val="single" w:sz="4" w:space="0" w:color="auto"/>
            </w:tcBorders>
            <w:vAlign w:val="center"/>
            <w:hideMark/>
          </w:tcPr>
          <w:p w14:paraId="52FB8EB5"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3067</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79EAA45"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Universidad Intercultural del Estado de Guanajuato</w:t>
            </w:r>
          </w:p>
        </w:tc>
        <w:tc>
          <w:tcPr>
            <w:tcW w:w="2044" w:type="dxa"/>
            <w:tcBorders>
              <w:top w:val="single" w:sz="4" w:space="0" w:color="auto"/>
              <w:left w:val="single" w:sz="4" w:space="0" w:color="auto"/>
              <w:bottom w:val="single" w:sz="4" w:space="0" w:color="auto"/>
              <w:right w:val="single" w:sz="4" w:space="0" w:color="auto"/>
            </w:tcBorders>
            <w:vAlign w:val="center"/>
          </w:tcPr>
          <w:p w14:paraId="65A9C44B"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$4’000,000.00</w:t>
            </w:r>
          </w:p>
        </w:tc>
      </w:tr>
      <w:tr w:rsidR="006F3F5F" w:rsidRPr="006F3F5F" w14:paraId="31CDC53A" w14:textId="77777777" w:rsidTr="007F0410">
        <w:trPr>
          <w:trHeight w:val="20"/>
        </w:trPr>
        <w:tc>
          <w:tcPr>
            <w:tcW w:w="5469" w:type="dxa"/>
            <w:gridSpan w:val="2"/>
            <w:tcBorders>
              <w:top w:val="single" w:sz="4" w:space="0" w:color="auto"/>
              <w:left w:val="single" w:sz="4" w:space="0" w:color="auto"/>
              <w:bottom w:val="single" w:sz="4" w:space="0" w:color="auto"/>
              <w:right w:val="single" w:sz="4" w:space="0" w:color="auto"/>
            </w:tcBorders>
            <w:vAlign w:val="center"/>
            <w:hideMark/>
          </w:tcPr>
          <w:p w14:paraId="6B393127"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1F8F6B" w14:textId="77777777" w:rsidR="006F3F5F" w:rsidRPr="006F3F5F" w:rsidRDefault="006F3F5F" w:rsidP="007F0410">
            <w:pPr>
              <w:ind w:right="332" w:firstLine="0"/>
              <w:jc w:val="right"/>
              <w:rPr>
                <w:rFonts w:ascii="Verdana" w:hAnsi="Verdana"/>
                <w:bCs/>
                <w:sz w:val="20"/>
                <w:szCs w:val="20"/>
              </w:rPr>
            </w:pPr>
            <w:r w:rsidRPr="006F3F5F">
              <w:rPr>
                <w:rFonts w:ascii="Verdana" w:hAnsi="Verdana"/>
                <w:bCs/>
                <w:sz w:val="20"/>
                <w:szCs w:val="20"/>
              </w:rPr>
              <w:t>$23,075’815,996.45</w:t>
            </w:r>
          </w:p>
        </w:tc>
      </w:tr>
    </w:tbl>
    <w:p w14:paraId="3E87135F" w14:textId="77777777" w:rsidR="006223E0" w:rsidRDefault="006F3F5F" w:rsidP="006223E0">
      <w:pPr>
        <w:ind w:left="1134" w:right="332"/>
        <w:jc w:val="right"/>
        <w:rPr>
          <w:rFonts w:ascii="Verdana" w:hAnsi="Verdana"/>
          <w:b/>
          <w:i/>
          <w:sz w:val="20"/>
          <w:szCs w:val="20"/>
        </w:rPr>
      </w:pPr>
      <w:r w:rsidRPr="006F3F5F">
        <w:rPr>
          <w:rFonts w:ascii="Verdana" w:hAnsi="Verdana"/>
          <w:b/>
          <w:i/>
          <w:sz w:val="20"/>
          <w:szCs w:val="20"/>
        </w:rPr>
        <w:br/>
      </w:r>
      <w:r w:rsidR="00092408">
        <w:rPr>
          <w:rFonts w:ascii="Verdana" w:hAnsi="Verdana"/>
          <w:b/>
          <w:i/>
          <w:sz w:val="20"/>
          <w:szCs w:val="20"/>
        </w:rPr>
        <w:t xml:space="preserve">  </w:t>
      </w:r>
    </w:p>
    <w:p w14:paraId="3E14153E" w14:textId="0129E01B" w:rsidR="006F3F5F" w:rsidRPr="006F3F5F" w:rsidRDefault="006F3F5F" w:rsidP="006223E0">
      <w:pPr>
        <w:ind w:left="1134" w:right="332"/>
        <w:jc w:val="right"/>
        <w:rPr>
          <w:rFonts w:ascii="Verdana" w:hAnsi="Verdana" w:cstheme="minorBidi"/>
          <w:sz w:val="20"/>
          <w:szCs w:val="20"/>
          <w:lang w:val="es-ES" w:eastAsia="en-US"/>
        </w:rPr>
      </w:pPr>
      <w:r w:rsidRPr="006F3F5F">
        <w:rPr>
          <w:rFonts w:ascii="Verdana" w:hAnsi="Verdana"/>
          <w:b/>
          <w:i/>
          <w:sz w:val="20"/>
          <w:szCs w:val="20"/>
        </w:rPr>
        <w:t>Ramos Generales</w:t>
      </w:r>
    </w:p>
    <w:p w14:paraId="237FB6D4" w14:textId="51ECC599"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8. </w:t>
      </w:r>
      <w:r w:rsidRPr="006F3F5F">
        <w:rPr>
          <w:rFonts w:ascii="Verdana" w:hAnsi="Verdana"/>
          <w:sz w:val="20"/>
          <w:szCs w:val="20"/>
        </w:rPr>
        <w:t>Las asignaciones previstas para los ramos generales ascienden a la cantidad de $31,241’554,509.24 (treinta y un mil doscientos cuarenta y un millones quinientos cincuenta y cuatro mil quinientos nueve pesos 24/100 M.N.) la cual se distribuye de la siguiente manera:</w:t>
      </w:r>
    </w:p>
    <w:p w14:paraId="03655487" w14:textId="77777777" w:rsidR="00620480" w:rsidRPr="00620480" w:rsidRDefault="00620480" w:rsidP="006223E0">
      <w:pPr>
        <w:pStyle w:val="Ttulo1"/>
        <w:ind w:left="1134" w:right="332"/>
      </w:pPr>
    </w:p>
    <w:tbl>
      <w:tblPr>
        <w:tblStyle w:val="Tablaconcuadrcula"/>
        <w:tblW w:w="0" w:type="auto"/>
        <w:tblInd w:w="2122" w:type="dxa"/>
        <w:tblLook w:val="04A0" w:firstRow="1" w:lastRow="0" w:firstColumn="1" w:lastColumn="0" w:noHBand="0" w:noVBand="1"/>
      </w:tblPr>
      <w:tblGrid>
        <w:gridCol w:w="1420"/>
        <w:gridCol w:w="3304"/>
        <w:gridCol w:w="2822"/>
      </w:tblGrid>
      <w:tr w:rsidR="007F0410" w:rsidRPr="006F3F5F" w14:paraId="104C84EA" w14:textId="77777777" w:rsidTr="007F0410">
        <w:trPr>
          <w:trHeight w:val="17"/>
          <w:tblHeader/>
        </w:trPr>
        <w:tc>
          <w:tcPr>
            <w:tcW w:w="711" w:type="dxa"/>
            <w:tcBorders>
              <w:top w:val="single" w:sz="4" w:space="0" w:color="auto"/>
              <w:left w:val="single" w:sz="4" w:space="0" w:color="auto"/>
              <w:bottom w:val="single" w:sz="4" w:space="0" w:color="auto"/>
              <w:right w:val="single" w:sz="4" w:space="0" w:color="auto"/>
            </w:tcBorders>
            <w:vAlign w:val="center"/>
            <w:hideMark/>
          </w:tcPr>
          <w:p w14:paraId="2DC12CF8" w14:textId="35EF2C80" w:rsidR="00CF2323" w:rsidRDefault="006F3F5F" w:rsidP="007F0410">
            <w:pPr>
              <w:ind w:right="332" w:firstLine="0"/>
              <w:jc w:val="center"/>
              <w:rPr>
                <w:rFonts w:ascii="Verdana" w:hAnsi="Verdana"/>
                <w:b/>
                <w:sz w:val="20"/>
                <w:szCs w:val="20"/>
              </w:rPr>
            </w:pPr>
            <w:r w:rsidRPr="006F3F5F">
              <w:rPr>
                <w:rFonts w:ascii="Verdana" w:hAnsi="Verdana"/>
                <w:b/>
                <w:sz w:val="20"/>
                <w:szCs w:val="20"/>
              </w:rPr>
              <w:lastRenderedPageBreak/>
              <w:t>Ramo</w:t>
            </w:r>
          </w:p>
          <w:p w14:paraId="7595AB8B" w14:textId="2002FD6E" w:rsidR="006F3F5F" w:rsidRPr="006F3F5F" w:rsidRDefault="006F3F5F" w:rsidP="007F0410">
            <w:pPr>
              <w:tabs>
                <w:tab w:val="left" w:pos="1201"/>
              </w:tabs>
              <w:ind w:right="332" w:firstLine="0"/>
              <w:jc w:val="center"/>
              <w:rPr>
                <w:rFonts w:ascii="Verdana" w:hAnsi="Verdana"/>
                <w:sz w:val="20"/>
                <w:szCs w:val="20"/>
              </w:rPr>
            </w:pPr>
            <w:r w:rsidRPr="006F3F5F">
              <w:rPr>
                <w:rFonts w:ascii="Verdana" w:hAnsi="Verdana"/>
                <w:b/>
                <w:sz w:val="20"/>
                <w:szCs w:val="20"/>
              </w:rPr>
              <w:t>General</w:t>
            </w:r>
          </w:p>
        </w:tc>
        <w:tc>
          <w:tcPr>
            <w:tcW w:w="3304" w:type="dxa"/>
            <w:tcBorders>
              <w:top w:val="single" w:sz="4" w:space="0" w:color="auto"/>
              <w:left w:val="single" w:sz="4" w:space="0" w:color="auto"/>
              <w:bottom w:val="single" w:sz="4" w:space="0" w:color="auto"/>
              <w:right w:val="single" w:sz="4" w:space="0" w:color="auto"/>
            </w:tcBorders>
            <w:vAlign w:val="center"/>
            <w:hideMark/>
          </w:tcPr>
          <w:p w14:paraId="09E2ED1C" w14:textId="77777777" w:rsidR="006F3F5F" w:rsidRPr="006F3F5F" w:rsidRDefault="006F3F5F" w:rsidP="007F0410">
            <w:pPr>
              <w:ind w:right="332" w:firstLine="0"/>
              <w:jc w:val="center"/>
              <w:rPr>
                <w:rFonts w:ascii="Verdana" w:hAnsi="Verdana"/>
                <w:sz w:val="20"/>
                <w:szCs w:val="20"/>
              </w:rPr>
            </w:pPr>
            <w:r w:rsidRPr="006F3F5F">
              <w:rPr>
                <w:rFonts w:ascii="Verdana" w:hAnsi="Verdana"/>
                <w:b/>
                <w:sz w:val="20"/>
                <w:szCs w:val="20"/>
              </w:rPr>
              <w:t>Denominación</w:t>
            </w:r>
          </w:p>
        </w:tc>
        <w:tc>
          <w:tcPr>
            <w:tcW w:w="2822" w:type="dxa"/>
            <w:tcBorders>
              <w:top w:val="single" w:sz="4" w:space="0" w:color="auto"/>
              <w:left w:val="single" w:sz="4" w:space="0" w:color="auto"/>
              <w:bottom w:val="single" w:sz="4" w:space="0" w:color="auto"/>
              <w:right w:val="single" w:sz="4" w:space="0" w:color="auto"/>
            </w:tcBorders>
            <w:vAlign w:val="center"/>
            <w:hideMark/>
          </w:tcPr>
          <w:p w14:paraId="1D1B80B2" w14:textId="2289CF3F" w:rsidR="007F0410" w:rsidRDefault="006F3F5F" w:rsidP="007F0410">
            <w:pPr>
              <w:ind w:right="332" w:firstLine="0"/>
              <w:jc w:val="center"/>
              <w:rPr>
                <w:rFonts w:ascii="Verdana" w:hAnsi="Verdana"/>
                <w:b/>
                <w:sz w:val="20"/>
                <w:szCs w:val="20"/>
              </w:rPr>
            </w:pPr>
            <w:r w:rsidRPr="006F3F5F">
              <w:rPr>
                <w:rFonts w:ascii="Verdana" w:hAnsi="Verdana"/>
                <w:b/>
                <w:sz w:val="20"/>
                <w:szCs w:val="20"/>
              </w:rPr>
              <w:t>Asignación</w:t>
            </w:r>
          </w:p>
          <w:p w14:paraId="61AEF727" w14:textId="665D1C81" w:rsidR="006F3F5F" w:rsidRPr="006F3F5F" w:rsidRDefault="006F3F5F" w:rsidP="007F0410">
            <w:pPr>
              <w:ind w:right="332" w:firstLine="0"/>
              <w:jc w:val="center"/>
              <w:rPr>
                <w:rFonts w:ascii="Verdana" w:hAnsi="Verdana"/>
                <w:sz w:val="20"/>
                <w:szCs w:val="20"/>
              </w:rPr>
            </w:pPr>
            <w:r w:rsidRPr="006F3F5F">
              <w:rPr>
                <w:rFonts w:ascii="Verdana" w:hAnsi="Verdana"/>
                <w:b/>
                <w:sz w:val="20"/>
                <w:szCs w:val="20"/>
              </w:rPr>
              <w:t>presupuestal</w:t>
            </w:r>
          </w:p>
        </w:tc>
      </w:tr>
      <w:tr w:rsidR="007F0410" w:rsidRPr="006F3F5F" w14:paraId="42417A0A"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vAlign w:val="center"/>
            <w:hideMark/>
          </w:tcPr>
          <w:p w14:paraId="6293AE24"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23</w:t>
            </w:r>
          </w:p>
        </w:tc>
        <w:tc>
          <w:tcPr>
            <w:tcW w:w="3304" w:type="dxa"/>
            <w:tcBorders>
              <w:top w:val="single" w:sz="4" w:space="0" w:color="auto"/>
              <w:left w:val="single" w:sz="4" w:space="0" w:color="auto"/>
              <w:bottom w:val="single" w:sz="4" w:space="0" w:color="auto"/>
              <w:right w:val="single" w:sz="4" w:space="0" w:color="auto"/>
            </w:tcBorders>
            <w:vAlign w:val="center"/>
            <w:hideMark/>
          </w:tcPr>
          <w:p w14:paraId="568C9091"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Provisiones salariales y económicas</w:t>
            </w:r>
          </w:p>
        </w:tc>
        <w:tc>
          <w:tcPr>
            <w:tcW w:w="2822" w:type="dxa"/>
            <w:tcBorders>
              <w:top w:val="single" w:sz="4" w:space="0" w:color="auto"/>
              <w:left w:val="single" w:sz="4" w:space="0" w:color="auto"/>
              <w:bottom w:val="single" w:sz="4" w:space="0" w:color="auto"/>
              <w:right w:val="single" w:sz="4" w:space="0" w:color="auto"/>
            </w:tcBorders>
            <w:vAlign w:val="center"/>
            <w:hideMark/>
          </w:tcPr>
          <w:p w14:paraId="6992DD52"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$6,531’234,097.61</w:t>
            </w:r>
          </w:p>
        </w:tc>
      </w:tr>
      <w:tr w:rsidR="007F0410" w:rsidRPr="006F3F5F" w14:paraId="29895C44"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vAlign w:val="center"/>
            <w:hideMark/>
          </w:tcPr>
          <w:p w14:paraId="64F3B70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24</w:t>
            </w:r>
          </w:p>
        </w:tc>
        <w:tc>
          <w:tcPr>
            <w:tcW w:w="3304" w:type="dxa"/>
            <w:tcBorders>
              <w:top w:val="single" w:sz="4" w:space="0" w:color="auto"/>
              <w:left w:val="single" w:sz="4" w:space="0" w:color="auto"/>
              <w:bottom w:val="single" w:sz="4" w:space="0" w:color="auto"/>
              <w:right w:val="single" w:sz="4" w:space="0" w:color="auto"/>
            </w:tcBorders>
            <w:vAlign w:val="center"/>
            <w:hideMark/>
          </w:tcPr>
          <w:p w14:paraId="74C0BEB6"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Deuda pública</w:t>
            </w:r>
          </w:p>
        </w:tc>
        <w:tc>
          <w:tcPr>
            <w:tcW w:w="2822" w:type="dxa"/>
            <w:tcBorders>
              <w:top w:val="single" w:sz="4" w:space="0" w:color="auto"/>
              <w:left w:val="single" w:sz="4" w:space="0" w:color="auto"/>
              <w:bottom w:val="single" w:sz="4" w:space="0" w:color="auto"/>
              <w:right w:val="single" w:sz="4" w:space="0" w:color="auto"/>
            </w:tcBorders>
            <w:vAlign w:val="center"/>
            <w:hideMark/>
          </w:tcPr>
          <w:p w14:paraId="2161370B"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$2,856’560,409.63</w:t>
            </w:r>
          </w:p>
        </w:tc>
      </w:tr>
      <w:tr w:rsidR="007F0410" w:rsidRPr="006F3F5F" w14:paraId="1F6672DC"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vAlign w:val="center"/>
            <w:hideMark/>
          </w:tcPr>
          <w:p w14:paraId="15A56A2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28</w:t>
            </w:r>
          </w:p>
        </w:tc>
        <w:tc>
          <w:tcPr>
            <w:tcW w:w="3304" w:type="dxa"/>
            <w:tcBorders>
              <w:top w:val="single" w:sz="4" w:space="0" w:color="auto"/>
              <w:left w:val="single" w:sz="4" w:space="0" w:color="auto"/>
              <w:bottom w:val="single" w:sz="4" w:space="0" w:color="auto"/>
              <w:right w:val="single" w:sz="4" w:space="0" w:color="auto"/>
            </w:tcBorders>
            <w:vAlign w:val="center"/>
            <w:hideMark/>
          </w:tcPr>
          <w:p w14:paraId="05E73983"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Participaciones a municipios</w:t>
            </w:r>
          </w:p>
        </w:tc>
        <w:tc>
          <w:tcPr>
            <w:tcW w:w="2822" w:type="dxa"/>
            <w:tcBorders>
              <w:top w:val="single" w:sz="4" w:space="0" w:color="auto"/>
              <w:left w:val="single" w:sz="4" w:space="0" w:color="auto"/>
              <w:bottom w:val="single" w:sz="4" w:space="0" w:color="auto"/>
              <w:right w:val="single" w:sz="4" w:space="0" w:color="auto"/>
            </w:tcBorders>
            <w:vAlign w:val="center"/>
            <w:hideMark/>
          </w:tcPr>
          <w:p w14:paraId="1295FF0E"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$12,141’584,094.00</w:t>
            </w:r>
          </w:p>
        </w:tc>
      </w:tr>
      <w:tr w:rsidR="007F0410" w:rsidRPr="006F3F5F" w14:paraId="577D577F"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vAlign w:val="center"/>
            <w:hideMark/>
          </w:tcPr>
          <w:p w14:paraId="3851334B"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29</w:t>
            </w:r>
          </w:p>
        </w:tc>
        <w:tc>
          <w:tcPr>
            <w:tcW w:w="3304" w:type="dxa"/>
            <w:tcBorders>
              <w:top w:val="single" w:sz="4" w:space="0" w:color="auto"/>
              <w:left w:val="single" w:sz="4" w:space="0" w:color="auto"/>
              <w:bottom w:val="single" w:sz="4" w:space="0" w:color="auto"/>
              <w:right w:val="single" w:sz="4" w:space="0" w:color="auto"/>
            </w:tcBorders>
            <w:vAlign w:val="center"/>
            <w:hideMark/>
          </w:tcPr>
          <w:p w14:paraId="1E29A821"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Erogaciones no sectorizables</w:t>
            </w:r>
          </w:p>
        </w:tc>
        <w:tc>
          <w:tcPr>
            <w:tcW w:w="2822" w:type="dxa"/>
            <w:tcBorders>
              <w:top w:val="single" w:sz="4" w:space="0" w:color="auto"/>
              <w:left w:val="single" w:sz="4" w:space="0" w:color="auto"/>
              <w:bottom w:val="single" w:sz="4" w:space="0" w:color="auto"/>
              <w:right w:val="single" w:sz="4" w:space="0" w:color="auto"/>
            </w:tcBorders>
            <w:vAlign w:val="center"/>
            <w:hideMark/>
          </w:tcPr>
          <w:p w14:paraId="3F23B256"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$1,120’000,000.00</w:t>
            </w:r>
          </w:p>
        </w:tc>
      </w:tr>
      <w:tr w:rsidR="007F0410" w:rsidRPr="006F3F5F" w14:paraId="04A2CCF7"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vAlign w:val="center"/>
            <w:hideMark/>
          </w:tcPr>
          <w:p w14:paraId="7E927D32"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33</w:t>
            </w:r>
          </w:p>
        </w:tc>
        <w:tc>
          <w:tcPr>
            <w:tcW w:w="3304" w:type="dxa"/>
            <w:tcBorders>
              <w:top w:val="single" w:sz="4" w:space="0" w:color="auto"/>
              <w:left w:val="single" w:sz="4" w:space="0" w:color="auto"/>
              <w:bottom w:val="single" w:sz="4" w:space="0" w:color="auto"/>
              <w:right w:val="single" w:sz="4" w:space="0" w:color="auto"/>
            </w:tcBorders>
            <w:vAlign w:val="center"/>
            <w:hideMark/>
          </w:tcPr>
          <w:p w14:paraId="54D9F41A"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Aportaciones para los municipios</w:t>
            </w:r>
          </w:p>
        </w:tc>
        <w:tc>
          <w:tcPr>
            <w:tcW w:w="2822" w:type="dxa"/>
            <w:tcBorders>
              <w:top w:val="single" w:sz="4" w:space="0" w:color="auto"/>
              <w:left w:val="single" w:sz="4" w:space="0" w:color="auto"/>
              <w:bottom w:val="single" w:sz="4" w:space="0" w:color="auto"/>
              <w:right w:val="single" w:sz="4" w:space="0" w:color="auto"/>
            </w:tcBorders>
            <w:vAlign w:val="center"/>
            <w:hideMark/>
          </w:tcPr>
          <w:p w14:paraId="48767CE9"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$8,592’175,908.00</w:t>
            </w:r>
          </w:p>
        </w:tc>
      </w:tr>
      <w:tr w:rsidR="007F0410" w:rsidRPr="006F3F5F" w14:paraId="7B4092FA"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tcPr>
          <w:p w14:paraId="749DDCCB" w14:textId="77777777" w:rsidR="006F3F5F" w:rsidRPr="006F3F5F" w:rsidRDefault="006F3F5F" w:rsidP="006223E0">
            <w:pPr>
              <w:ind w:left="1134" w:right="332"/>
              <w:rPr>
                <w:rFonts w:ascii="Verdana" w:hAnsi="Verdana"/>
                <w:sz w:val="20"/>
                <w:szCs w:val="20"/>
              </w:rPr>
            </w:pPr>
          </w:p>
        </w:tc>
        <w:tc>
          <w:tcPr>
            <w:tcW w:w="3304" w:type="dxa"/>
            <w:tcBorders>
              <w:top w:val="single" w:sz="4" w:space="0" w:color="auto"/>
              <w:left w:val="single" w:sz="4" w:space="0" w:color="auto"/>
              <w:bottom w:val="single" w:sz="4" w:space="0" w:color="auto"/>
              <w:right w:val="single" w:sz="4" w:space="0" w:color="auto"/>
            </w:tcBorders>
            <w:vAlign w:val="center"/>
            <w:hideMark/>
          </w:tcPr>
          <w:p w14:paraId="672C595F"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Fondo para la Infraestructura Social Municipal</w:t>
            </w:r>
          </w:p>
        </w:tc>
        <w:tc>
          <w:tcPr>
            <w:tcW w:w="2822" w:type="dxa"/>
            <w:tcBorders>
              <w:top w:val="single" w:sz="4" w:space="0" w:color="auto"/>
              <w:left w:val="single" w:sz="4" w:space="0" w:color="auto"/>
              <w:bottom w:val="single" w:sz="4" w:space="0" w:color="auto"/>
              <w:right w:val="single" w:sz="4" w:space="0" w:color="auto"/>
            </w:tcBorders>
            <w:vAlign w:val="center"/>
          </w:tcPr>
          <w:p w14:paraId="21209D55"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$3,116’427,081.00</w:t>
            </w:r>
          </w:p>
        </w:tc>
      </w:tr>
      <w:tr w:rsidR="007F0410" w:rsidRPr="006F3F5F" w14:paraId="0EE8EE26" w14:textId="77777777" w:rsidTr="007F0410">
        <w:trPr>
          <w:trHeight w:val="17"/>
        </w:trPr>
        <w:tc>
          <w:tcPr>
            <w:tcW w:w="711" w:type="dxa"/>
            <w:tcBorders>
              <w:top w:val="single" w:sz="4" w:space="0" w:color="auto"/>
              <w:left w:val="single" w:sz="4" w:space="0" w:color="auto"/>
              <w:bottom w:val="single" w:sz="4" w:space="0" w:color="auto"/>
              <w:right w:val="single" w:sz="4" w:space="0" w:color="auto"/>
            </w:tcBorders>
          </w:tcPr>
          <w:p w14:paraId="77537D7F" w14:textId="77777777" w:rsidR="006F3F5F" w:rsidRPr="006F3F5F" w:rsidRDefault="006F3F5F" w:rsidP="006223E0">
            <w:pPr>
              <w:ind w:left="1134" w:right="332"/>
              <w:rPr>
                <w:rFonts w:ascii="Verdana" w:hAnsi="Verdana"/>
                <w:sz w:val="20"/>
                <w:szCs w:val="20"/>
              </w:rPr>
            </w:pPr>
          </w:p>
        </w:tc>
        <w:tc>
          <w:tcPr>
            <w:tcW w:w="3304" w:type="dxa"/>
            <w:tcBorders>
              <w:top w:val="single" w:sz="4" w:space="0" w:color="auto"/>
              <w:left w:val="single" w:sz="4" w:space="0" w:color="auto"/>
              <w:bottom w:val="single" w:sz="4" w:space="0" w:color="auto"/>
              <w:right w:val="single" w:sz="4" w:space="0" w:color="auto"/>
            </w:tcBorders>
            <w:vAlign w:val="center"/>
            <w:hideMark/>
          </w:tcPr>
          <w:p w14:paraId="59027AEE" w14:textId="77777777" w:rsidR="006F3F5F" w:rsidRPr="006F3F5F" w:rsidRDefault="006F3F5F" w:rsidP="007F0410">
            <w:pPr>
              <w:ind w:right="332" w:firstLine="0"/>
              <w:jc w:val="center"/>
              <w:rPr>
                <w:rFonts w:ascii="Verdana" w:hAnsi="Verdana"/>
                <w:sz w:val="20"/>
                <w:szCs w:val="20"/>
              </w:rPr>
            </w:pPr>
            <w:r w:rsidRPr="006F3F5F">
              <w:rPr>
                <w:rFonts w:ascii="Verdana" w:hAnsi="Verdana"/>
                <w:sz w:val="20"/>
                <w:szCs w:val="20"/>
              </w:rPr>
              <w:t>Fondo para el Fortalecimiento de los Municipios</w:t>
            </w:r>
          </w:p>
        </w:tc>
        <w:tc>
          <w:tcPr>
            <w:tcW w:w="2822" w:type="dxa"/>
            <w:tcBorders>
              <w:top w:val="single" w:sz="4" w:space="0" w:color="auto"/>
              <w:left w:val="single" w:sz="4" w:space="0" w:color="auto"/>
              <w:bottom w:val="single" w:sz="4" w:space="0" w:color="auto"/>
              <w:right w:val="single" w:sz="4" w:space="0" w:color="auto"/>
            </w:tcBorders>
            <w:vAlign w:val="center"/>
          </w:tcPr>
          <w:p w14:paraId="6C8D970E" w14:textId="77777777" w:rsidR="006F3F5F" w:rsidRPr="006F3F5F" w:rsidRDefault="006F3F5F" w:rsidP="007F0410">
            <w:pPr>
              <w:ind w:right="332" w:firstLine="0"/>
              <w:jc w:val="right"/>
              <w:rPr>
                <w:rFonts w:ascii="Verdana" w:hAnsi="Verdana"/>
                <w:sz w:val="20"/>
                <w:szCs w:val="20"/>
              </w:rPr>
            </w:pPr>
            <w:r w:rsidRPr="006F3F5F">
              <w:rPr>
                <w:rFonts w:ascii="Verdana" w:hAnsi="Verdana"/>
                <w:sz w:val="20"/>
                <w:szCs w:val="20"/>
              </w:rPr>
              <w:t>$5,475’748,827.00</w:t>
            </w:r>
          </w:p>
        </w:tc>
      </w:tr>
      <w:tr w:rsidR="006F3F5F" w:rsidRPr="006F3F5F" w14:paraId="50668A4F" w14:textId="77777777" w:rsidTr="007F0410">
        <w:trPr>
          <w:trHeight w:val="17"/>
        </w:trPr>
        <w:tc>
          <w:tcPr>
            <w:tcW w:w="4015" w:type="dxa"/>
            <w:gridSpan w:val="2"/>
            <w:tcBorders>
              <w:top w:val="single" w:sz="4" w:space="0" w:color="auto"/>
              <w:left w:val="single" w:sz="4" w:space="0" w:color="auto"/>
              <w:bottom w:val="single" w:sz="4" w:space="0" w:color="auto"/>
              <w:right w:val="single" w:sz="4" w:space="0" w:color="auto"/>
            </w:tcBorders>
            <w:vAlign w:val="center"/>
            <w:hideMark/>
          </w:tcPr>
          <w:p w14:paraId="1904D73D" w14:textId="77777777" w:rsidR="006F3F5F" w:rsidRPr="006F3F5F" w:rsidRDefault="006F3F5F" w:rsidP="007F0410">
            <w:pPr>
              <w:ind w:left="1134" w:right="332" w:firstLine="0"/>
              <w:rPr>
                <w:rFonts w:ascii="Verdana" w:hAnsi="Verdana"/>
                <w:sz w:val="20"/>
                <w:szCs w:val="20"/>
              </w:rPr>
            </w:pPr>
            <w:proofErr w:type="gramStart"/>
            <w:r w:rsidRPr="006F3F5F">
              <w:rPr>
                <w:rFonts w:ascii="Verdana" w:hAnsi="Verdana"/>
                <w:b/>
                <w:sz w:val="20"/>
                <w:szCs w:val="20"/>
              </w:rPr>
              <w:t>Total</w:t>
            </w:r>
            <w:proofErr w:type="gramEnd"/>
            <w:r w:rsidRPr="006F3F5F">
              <w:rPr>
                <w:rFonts w:ascii="Verdana" w:hAnsi="Verdana"/>
                <w:b/>
                <w:sz w:val="20"/>
                <w:szCs w:val="20"/>
              </w:rPr>
              <w:t xml:space="preserve"> Ramos Generales</w:t>
            </w:r>
          </w:p>
        </w:tc>
        <w:tc>
          <w:tcPr>
            <w:tcW w:w="2822" w:type="dxa"/>
            <w:tcBorders>
              <w:top w:val="single" w:sz="4" w:space="0" w:color="auto"/>
              <w:left w:val="single" w:sz="4" w:space="0" w:color="auto"/>
              <w:bottom w:val="single" w:sz="4" w:space="0" w:color="auto"/>
              <w:right w:val="single" w:sz="4" w:space="0" w:color="auto"/>
            </w:tcBorders>
            <w:vAlign w:val="center"/>
            <w:hideMark/>
          </w:tcPr>
          <w:p w14:paraId="69C1F1CF" w14:textId="77777777" w:rsidR="006F3F5F" w:rsidRPr="006F3F5F" w:rsidRDefault="006F3F5F" w:rsidP="007F0410">
            <w:pPr>
              <w:ind w:right="332" w:firstLine="0"/>
              <w:jc w:val="right"/>
              <w:rPr>
                <w:rFonts w:ascii="Verdana" w:hAnsi="Verdana"/>
                <w:sz w:val="20"/>
                <w:szCs w:val="20"/>
              </w:rPr>
            </w:pPr>
            <w:r w:rsidRPr="006F3F5F">
              <w:rPr>
                <w:rFonts w:ascii="Verdana" w:hAnsi="Verdana"/>
                <w:b/>
                <w:sz w:val="20"/>
                <w:szCs w:val="20"/>
              </w:rPr>
              <w:t>$31,241’554,509.24</w:t>
            </w:r>
          </w:p>
        </w:tc>
      </w:tr>
    </w:tbl>
    <w:p w14:paraId="08D4D910" w14:textId="51459AE8" w:rsidR="006F3F5F" w:rsidRPr="006F3F5F" w:rsidRDefault="006F3F5F" w:rsidP="006223E0">
      <w:pPr>
        <w:ind w:left="1134" w:right="332" w:firstLine="133"/>
        <w:rPr>
          <w:rFonts w:ascii="Verdana" w:hAnsi="Verdana" w:cstheme="minorBidi"/>
          <w:sz w:val="20"/>
          <w:szCs w:val="20"/>
          <w:lang w:val="es-ES" w:eastAsia="en-US"/>
        </w:rPr>
      </w:pPr>
      <w:r w:rsidRPr="006F3F5F">
        <w:rPr>
          <w:rFonts w:ascii="Verdana" w:hAnsi="Verdana"/>
          <w:sz w:val="20"/>
          <w:szCs w:val="20"/>
        </w:rPr>
        <w:br/>
      </w:r>
      <w:r w:rsidR="00CF2323">
        <w:rPr>
          <w:rFonts w:ascii="Verdana" w:hAnsi="Verdana"/>
          <w:sz w:val="20"/>
          <w:szCs w:val="20"/>
        </w:rPr>
        <w:t xml:space="preserve">          </w:t>
      </w:r>
      <w:r w:rsidRPr="006F3F5F">
        <w:rPr>
          <w:rFonts w:ascii="Verdana" w:hAnsi="Verdana"/>
          <w:sz w:val="20"/>
          <w:szCs w:val="20"/>
        </w:rPr>
        <w:t>La administración, control, ejercicio o afectación presupuestal de los ramos generales se encomienda a la Secretaría.</w:t>
      </w:r>
    </w:p>
    <w:p w14:paraId="24E32E1E" w14:textId="77777777" w:rsidR="00620480" w:rsidRDefault="006F3F5F" w:rsidP="006223E0">
      <w:pPr>
        <w:ind w:left="1134" w:right="332"/>
        <w:rPr>
          <w:rFonts w:ascii="Verdana" w:hAnsi="Verdana"/>
          <w:sz w:val="20"/>
          <w:szCs w:val="20"/>
        </w:rPr>
      </w:pPr>
      <w:r w:rsidRPr="006F3F5F">
        <w:rPr>
          <w:rFonts w:ascii="Verdana" w:hAnsi="Verdana"/>
          <w:sz w:val="20"/>
          <w:szCs w:val="20"/>
        </w:rPr>
        <w:tab/>
      </w:r>
    </w:p>
    <w:p w14:paraId="6897DE8D" w14:textId="720AD6E6" w:rsidR="006F3F5F" w:rsidRPr="006F3F5F" w:rsidRDefault="006F3F5F" w:rsidP="006223E0">
      <w:pPr>
        <w:ind w:left="1134" w:right="332"/>
        <w:rPr>
          <w:rFonts w:ascii="Verdana" w:hAnsi="Verdana"/>
          <w:sz w:val="20"/>
          <w:szCs w:val="20"/>
        </w:rPr>
      </w:pPr>
      <w:r w:rsidRPr="006F3F5F">
        <w:rPr>
          <w:rFonts w:ascii="Verdana" w:hAnsi="Verdana"/>
          <w:sz w:val="20"/>
          <w:szCs w:val="20"/>
        </w:rPr>
        <w:t>El ramo general 23 provisiones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14:paraId="1D19EBBE" w14:textId="77777777" w:rsidR="00620480" w:rsidRDefault="006F3F5F" w:rsidP="006223E0">
      <w:pPr>
        <w:ind w:left="1134" w:right="332"/>
        <w:rPr>
          <w:rFonts w:ascii="Verdana" w:hAnsi="Verdana"/>
          <w:sz w:val="20"/>
          <w:szCs w:val="20"/>
        </w:rPr>
      </w:pPr>
      <w:r w:rsidRPr="006F3F5F">
        <w:rPr>
          <w:rFonts w:ascii="Verdana" w:hAnsi="Verdana"/>
          <w:sz w:val="20"/>
          <w:szCs w:val="20"/>
        </w:rPr>
        <w:tab/>
      </w:r>
    </w:p>
    <w:p w14:paraId="2541B9B7" w14:textId="5332B050" w:rsidR="006F3F5F" w:rsidRDefault="006F3F5F" w:rsidP="006223E0">
      <w:pPr>
        <w:ind w:left="1134" w:right="332"/>
        <w:rPr>
          <w:rFonts w:ascii="Verdana" w:hAnsi="Verdana"/>
          <w:sz w:val="20"/>
          <w:szCs w:val="20"/>
        </w:rPr>
      </w:pPr>
      <w:r w:rsidRPr="006F3F5F">
        <w:rPr>
          <w:rFonts w:ascii="Verdana" w:hAnsi="Verdana"/>
          <w:sz w:val="20"/>
          <w:szCs w:val="20"/>
        </w:rPr>
        <w:t xml:space="preserve">De conformidad con lo dispuesto en el artículo 28 ter de la Ley para el Ejercicio, los recursos que se aportarán al fideicomiso público denominado </w:t>
      </w:r>
      <w:r w:rsidRPr="006F3F5F">
        <w:rPr>
          <w:rStyle w:val="nfasis"/>
          <w:rFonts w:ascii="Verdana" w:hAnsi="Verdana"/>
          <w:sz w:val="20"/>
          <w:szCs w:val="20"/>
        </w:rPr>
        <w:t>«Fideicomiso de administración para atender a la población afectada y los daños causados a la infraestructura pública estatal ocasionada por la ocurrencia de desastres naturales»</w:t>
      </w:r>
      <w:r w:rsidRPr="006F3F5F">
        <w:rPr>
          <w:rFonts w:ascii="Verdana" w:hAnsi="Verdana"/>
          <w:sz w:val="20"/>
          <w:szCs w:val="20"/>
        </w:rPr>
        <w:t>, se estiman en $874,073.86 (ochocientos setenta y cuatro mil setenta y tres pesos 86/100 M.N.), considerados dentro de las provisiones económicas del ramo 23 provisiones salariales y económicas, en la partida 7990.</w:t>
      </w:r>
    </w:p>
    <w:p w14:paraId="6C39847C" w14:textId="77777777" w:rsidR="006223E0" w:rsidRDefault="006223E0" w:rsidP="006223E0">
      <w:pPr>
        <w:ind w:left="1134" w:right="332"/>
        <w:jc w:val="right"/>
        <w:rPr>
          <w:rFonts w:ascii="Verdana" w:hAnsi="Verdana"/>
          <w:b/>
          <w:i/>
          <w:sz w:val="20"/>
          <w:szCs w:val="20"/>
        </w:rPr>
      </w:pPr>
    </w:p>
    <w:p w14:paraId="657E69EF" w14:textId="6305AFE3"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Tomos del presupuesto</w:t>
      </w:r>
    </w:p>
    <w:p w14:paraId="2345464D" w14:textId="1A680596" w:rsidR="00620480" w:rsidRPr="00620480" w:rsidRDefault="006F3F5F" w:rsidP="006223E0">
      <w:pPr>
        <w:ind w:left="1134" w:right="332"/>
      </w:pPr>
      <w:r w:rsidRPr="006F3F5F">
        <w:rPr>
          <w:rFonts w:ascii="Verdana" w:hAnsi="Verdana"/>
          <w:b/>
          <w:sz w:val="20"/>
          <w:szCs w:val="20"/>
        </w:rPr>
        <w:t xml:space="preserve">Artículo 9. </w:t>
      </w:r>
      <w:r w:rsidRPr="006F3F5F">
        <w:rPr>
          <w:rFonts w:ascii="Verdana" w:hAnsi="Verdana"/>
          <w:sz w:val="20"/>
          <w:szCs w:val="20"/>
        </w:rPr>
        <w:t>Los tomos del presupuesto que contienen el detalle de la información de las asignaciones presupuestales son los siguientes:</w:t>
      </w:r>
    </w:p>
    <w:p w14:paraId="138CF3A0" w14:textId="77777777" w:rsidR="006F3F5F" w:rsidRPr="006F3F5F" w:rsidRDefault="006F3F5F" w:rsidP="007F0410">
      <w:pPr>
        <w:spacing w:before="190"/>
        <w:ind w:left="1560" w:right="332" w:hanging="414"/>
        <w:rPr>
          <w:rFonts w:ascii="Verdana" w:hAnsi="Verdana"/>
          <w:sz w:val="20"/>
          <w:szCs w:val="20"/>
        </w:rPr>
      </w:pPr>
      <w:r w:rsidRPr="006F3F5F">
        <w:rPr>
          <w:rFonts w:ascii="Verdana" w:hAnsi="Verdana"/>
          <w:b/>
          <w:sz w:val="20"/>
          <w:szCs w:val="20"/>
        </w:rPr>
        <w:t>I.</w:t>
      </w:r>
      <w:r w:rsidRPr="006F3F5F">
        <w:rPr>
          <w:rFonts w:ascii="Verdana" w:hAnsi="Verdana"/>
          <w:sz w:val="20"/>
          <w:szCs w:val="20"/>
        </w:rPr>
        <w:tab/>
        <w:t>Análisis programático;</w:t>
      </w:r>
    </w:p>
    <w:p w14:paraId="216B0529" w14:textId="77777777" w:rsidR="006F3F5F" w:rsidRPr="006F3F5F" w:rsidRDefault="006F3F5F" w:rsidP="007F0410">
      <w:pPr>
        <w:spacing w:before="190"/>
        <w:ind w:left="1560" w:right="332" w:hanging="471"/>
        <w:rPr>
          <w:rFonts w:ascii="Verdana" w:hAnsi="Verdana"/>
          <w:sz w:val="20"/>
          <w:szCs w:val="20"/>
        </w:rPr>
      </w:pPr>
      <w:r w:rsidRPr="006F3F5F">
        <w:rPr>
          <w:rFonts w:ascii="Verdana" w:hAnsi="Verdana"/>
          <w:b/>
          <w:sz w:val="20"/>
          <w:szCs w:val="20"/>
        </w:rPr>
        <w:t>II.</w:t>
      </w:r>
      <w:r w:rsidRPr="006F3F5F">
        <w:rPr>
          <w:rFonts w:ascii="Verdana" w:hAnsi="Verdana"/>
          <w:sz w:val="20"/>
          <w:szCs w:val="20"/>
        </w:rPr>
        <w:tab/>
        <w:t>Análisis de metas, procesos y proyectos;</w:t>
      </w:r>
    </w:p>
    <w:p w14:paraId="21B1CD0A" w14:textId="77777777" w:rsidR="006F3F5F" w:rsidRPr="006F3F5F" w:rsidRDefault="006F3F5F" w:rsidP="007F0410">
      <w:pPr>
        <w:spacing w:before="190"/>
        <w:ind w:left="1560" w:right="332" w:hanging="527"/>
        <w:rPr>
          <w:rFonts w:ascii="Verdana" w:hAnsi="Verdana"/>
          <w:sz w:val="20"/>
          <w:szCs w:val="20"/>
        </w:rPr>
      </w:pPr>
      <w:r w:rsidRPr="006F3F5F">
        <w:rPr>
          <w:rFonts w:ascii="Verdana" w:hAnsi="Verdana"/>
          <w:b/>
          <w:sz w:val="20"/>
          <w:szCs w:val="20"/>
        </w:rPr>
        <w:t>III.</w:t>
      </w:r>
      <w:r w:rsidRPr="006F3F5F">
        <w:rPr>
          <w:rFonts w:ascii="Verdana" w:hAnsi="Verdana"/>
          <w:sz w:val="20"/>
          <w:szCs w:val="20"/>
        </w:rPr>
        <w:tab/>
        <w:t>Análisis funcional económico;</w:t>
      </w:r>
    </w:p>
    <w:p w14:paraId="3D13B5A0" w14:textId="77777777" w:rsidR="006F3F5F" w:rsidRPr="006F3F5F" w:rsidRDefault="006F3F5F" w:rsidP="007F0410">
      <w:pPr>
        <w:spacing w:before="190"/>
        <w:ind w:left="1560" w:right="332" w:hanging="550"/>
        <w:rPr>
          <w:rFonts w:ascii="Verdana" w:hAnsi="Verdana"/>
          <w:sz w:val="20"/>
          <w:szCs w:val="20"/>
        </w:rPr>
      </w:pPr>
      <w:r w:rsidRPr="006F3F5F">
        <w:rPr>
          <w:rFonts w:ascii="Verdana" w:hAnsi="Verdana"/>
          <w:b/>
          <w:sz w:val="20"/>
          <w:szCs w:val="20"/>
        </w:rPr>
        <w:t>IV.</w:t>
      </w:r>
      <w:r w:rsidRPr="006F3F5F">
        <w:rPr>
          <w:rFonts w:ascii="Verdana" w:hAnsi="Verdana"/>
          <w:sz w:val="20"/>
          <w:szCs w:val="20"/>
        </w:rPr>
        <w:tab/>
        <w:t>Análisis de fuentes de financiamiento; y</w:t>
      </w:r>
    </w:p>
    <w:p w14:paraId="382B8F6C" w14:textId="77777777" w:rsidR="006F3F5F" w:rsidRPr="006F3F5F" w:rsidRDefault="006F3F5F" w:rsidP="007F0410">
      <w:pPr>
        <w:spacing w:before="190"/>
        <w:ind w:left="1560" w:right="332" w:hanging="493"/>
        <w:rPr>
          <w:rFonts w:ascii="Verdana" w:hAnsi="Verdana"/>
          <w:sz w:val="20"/>
          <w:szCs w:val="20"/>
        </w:rPr>
      </w:pPr>
      <w:r w:rsidRPr="006F3F5F">
        <w:rPr>
          <w:rFonts w:ascii="Verdana" w:hAnsi="Verdana"/>
          <w:b/>
          <w:sz w:val="20"/>
          <w:szCs w:val="20"/>
        </w:rPr>
        <w:lastRenderedPageBreak/>
        <w:t>V.</w:t>
      </w:r>
      <w:r w:rsidRPr="006F3F5F">
        <w:rPr>
          <w:rFonts w:ascii="Verdana" w:hAnsi="Verdana"/>
          <w:sz w:val="20"/>
          <w:szCs w:val="20"/>
        </w:rPr>
        <w:tab/>
        <w:t>Plazas presupuestales.</w:t>
      </w:r>
    </w:p>
    <w:p w14:paraId="44C647E8" w14:textId="77777777" w:rsidR="007F0410" w:rsidRDefault="007F0410" w:rsidP="006223E0">
      <w:pPr>
        <w:ind w:left="1134" w:right="332"/>
        <w:rPr>
          <w:rFonts w:ascii="Verdana" w:hAnsi="Verdana"/>
          <w:sz w:val="20"/>
          <w:szCs w:val="20"/>
        </w:rPr>
      </w:pPr>
    </w:p>
    <w:p w14:paraId="7A29E2F8" w14:textId="50576B90" w:rsidR="006F3F5F" w:rsidRPr="006F3F5F" w:rsidRDefault="006F3F5F" w:rsidP="006223E0">
      <w:pPr>
        <w:ind w:left="1134" w:right="332"/>
        <w:rPr>
          <w:rFonts w:ascii="Verdana" w:hAnsi="Verdana"/>
          <w:sz w:val="20"/>
          <w:szCs w:val="20"/>
        </w:rPr>
      </w:pPr>
      <w:r w:rsidRPr="006F3F5F">
        <w:rPr>
          <w:rFonts w:ascii="Verdana" w:hAnsi="Verdana"/>
          <w:sz w:val="20"/>
          <w:szCs w:val="20"/>
        </w:rPr>
        <w:t xml:space="preserve">Los tomos a que se refiere el presente artículo forman parte integrante de esta Ley y la Secretaría deberá mantenerlos disponibles en su página oficial de internet. </w:t>
      </w:r>
    </w:p>
    <w:p w14:paraId="68B17C3F" w14:textId="77777777" w:rsidR="00B443BB" w:rsidRDefault="00B443BB" w:rsidP="006223E0">
      <w:pPr>
        <w:ind w:left="1134" w:right="332"/>
        <w:jc w:val="right"/>
        <w:rPr>
          <w:rFonts w:ascii="Verdana" w:hAnsi="Verdana"/>
          <w:b/>
          <w:i/>
          <w:sz w:val="20"/>
          <w:szCs w:val="20"/>
        </w:rPr>
      </w:pPr>
    </w:p>
    <w:p w14:paraId="33F541E6" w14:textId="1A667C0B"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Programas presupuestarios</w:t>
      </w:r>
    </w:p>
    <w:p w14:paraId="62EDED7E" w14:textId="1B16EF44"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10. </w:t>
      </w:r>
      <w:r w:rsidRPr="006F3F5F">
        <w:rPr>
          <w:rFonts w:ascii="Verdana" w:hAnsi="Verdana"/>
          <w:sz w:val="20"/>
          <w:szCs w:val="20"/>
        </w:rPr>
        <w:t xml:space="preserve">Los recursos destinados a los programas presupuestarios para el ejercicio fiscal del año 2023, diseñados bajo la metodología del marco lógico y que forman parte del presupuesto basado en resultados, ascienden a la cantidad de $75,571’465,318.27 (setenta y cinco mil quinientos setenta y un millones cuatrocientos sesenta y cinco mil trescientos dieciocho pesos 27/100 M.N.), y se detallan en el </w:t>
      </w:r>
      <w:r w:rsidRPr="006F3F5F">
        <w:rPr>
          <w:rFonts w:ascii="Verdana" w:hAnsi="Verdana"/>
          <w:b/>
          <w:sz w:val="20"/>
          <w:szCs w:val="20"/>
        </w:rPr>
        <w:t>Anexo 1</w:t>
      </w:r>
      <w:r w:rsidRPr="006F3F5F">
        <w:rPr>
          <w:rFonts w:ascii="Verdana" w:hAnsi="Verdana"/>
          <w:sz w:val="20"/>
          <w:szCs w:val="20"/>
        </w:rPr>
        <w:t xml:space="preserve"> de</w:t>
      </w:r>
      <w:r w:rsidR="00620480">
        <w:rPr>
          <w:rFonts w:ascii="Verdana" w:hAnsi="Verdana"/>
          <w:sz w:val="20"/>
          <w:szCs w:val="20"/>
        </w:rPr>
        <w:t xml:space="preserve"> esta Ley.</w:t>
      </w:r>
    </w:p>
    <w:p w14:paraId="3001915E" w14:textId="77777777" w:rsidR="00620480" w:rsidRDefault="00620480" w:rsidP="006223E0">
      <w:pPr>
        <w:ind w:left="1134" w:right="332"/>
        <w:rPr>
          <w:rFonts w:ascii="Verdana" w:hAnsi="Verdana"/>
          <w:sz w:val="20"/>
          <w:szCs w:val="20"/>
        </w:rPr>
      </w:pPr>
    </w:p>
    <w:p w14:paraId="5CBCEBEA" w14:textId="45E9A8E7" w:rsidR="006F3F5F" w:rsidRPr="006F3F5F" w:rsidRDefault="006F3F5F" w:rsidP="006223E0">
      <w:pPr>
        <w:ind w:left="1134" w:right="332"/>
        <w:rPr>
          <w:rFonts w:ascii="Verdana" w:hAnsi="Verdana"/>
          <w:sz w:val="20"/>
          <w:szCs w:val="20"/>
        </w:rPr>
      </w:pPr>
      <w:r w:rsidRPr="006F3F5F">
        <w:rPr>
          <w:rFonts w:ascii="Verdana" w:hAnsi="Verdana"/>
          <w:sz w:val="20"/>
          <w:szCs w:val="20"/>
        </w:rPr>
        <w:t>El monitoreo y seguimiento de los indicadores comprometidos se realizará en el sistema electrónico de registro definido por parte de la Secretaría.</w:t>
      </w:r>
    </w:p>
    <w:p w14:paraId="06EC4CA5" w14:textId="77777777" w:rsidR="00B443BB" w:rsidRDefault="00B443BB" w:rsidP="006223E0">
      <w:pPr>
        <w:ind w:left="1134" w:right="332"/>
        <w:jc w:val="right"/>
        <w:rPr>
          <w:rFonts w:ascii="Verdana" w:hAnsi="Verdana"/>
          <w:b/>
          <w:i/>
          <w:sz w:val="20"/>
          <w:szCs w:val="20"/>
        </w:rPr>
      </w:pPr>
    </w:p>
    <w:p w14:paraId="56B3547C" w14:textId="7BF87D4F"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Destino de ingresos propios</w:t>
      </w:r>
    </w:p>
    <w:p w14:paraId="38BD0924" w14:textId="765493A4"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11. </w:t>
      </w:r>
      <w:r w:rsidRPr="006F3F5F">
        <w:rPr>
          <w:rFonts w:ascii="Verdana" w:hAnsi="Verdana"/>
          <w:sz w:val="20"/>
          <w:szCs w:val="20"/>
        </w:rPr>
        <w:t>Los ingresos propios cuyo pronóstico se contiene en el artículo 1, fracción VII de la Ley de Ingresos del Estado de Guanajuato para el Ejercicio Fiscal de 2023, cuyo monto no se ve reflejado en el presupuesto de egresos, se destinarán a los fines públicos que se establezcan en las leyes y decretos correspondientes, distribuidos de la siguiente manera:</w:t>
      </w:r>
    </w:p>
    <w:p w14:paraId="25B0E0DB" w14:textId="77777777" w:rsidR="00CF2323" w:rsidRPr="00CF2323" w:rsidRDefault="00CF2323" w:rsidP="006223E0">
      <w:pPr>
        <w:pStyle w:val="Ttulo1"/>
        <w:ind w:left="1134" w:right="332"/>
      </w:pPr>
    </w:p>
    <w:tbl>
      <w:tblPr>
        <w:tblStyle w:val="Tablaconcuadrcula"/>
        <w:tblW w:w="0" w:type="auto"/>
        <w:tblInd w:w="800" w:type="dxa"/>
        <w:tblLook w:val="04A0" w:firstRow="1" w:lastRow="0" w:firstColumn="1" w:lastColumn="0" w:noHBand="0" w:noVBand="1"/>
      </w:tblPr>
      <w:tblGrid>
        <w:gridCol w:w="5072"/>
        <w:gridCol w:w="4656"/>
      </w:tblGrid>
      <w:tr w:rsidR="006F3F5F" w:rsidRPr="006F3F5F" w14:paraId="38415E42" w14:textId="77777777" w:rsidTr="006F3F5F">
        <w:trPr>
          <w:trHeight w:val="57"/>
          <w:tblHeader/>
        </w:trPr>
        <w:tc>
          <w:tcPr>
            <w:tcW w:w="6236" w:type="dxa"/>
            <w:tcBorders>
              <w:top w:val="single" w:sz="4" w:space="0" w:color="auto"/>
              <w:left w:val="single" w:sz="4" w:space="0" w:color="auto"/>
              <w:bottom w:val="single" w:sz="4" w:space="0" w:color="auto"/>
              <w:right w:val="single" w:sz="4" w:space="0" w:color="auto"/>
            </w:tcBorders>
            <w:vAlign w:val="center"/>
            <w:hideMark/>
          </w:tcPr>
          <w:p w14:paraId="471479BA"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Denominación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8EB1A1"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Importe</w:t>
            </w:r>
          </w:p>
        </w:tc>
      </w:tr>
      <w:tr w:rsidR="006F3F5F" w:rsidRPr="006F3F5F" w14:paraId="08E7882E"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3EC9CBB0" w14:textId="604A1160" w:rsidR="006F3F5F" w:rsidRPr="006F3F5F" w:rsidRDefault="006F3F5F" w:rsidP="006223E0">
            <w:pPr>
              <w:ind w:left="1134" w:right="332"/>
              <w:jc w:val="center"/>
              <w:rPr>
                <w:rFonts w:ascii="Verdana" w:hAnsi="Verdana"/>
                <w:sz w:val="20"/>
                <w:szCs w:val="20"/>
              </w:rPr>
            </w:pPr>
            <w:r w:rsidRPr="006F3F5F">
              <w:rPr>
                <w:rFonts w:ascii="Verdana" w:hAnsi="Verdana"/>
                <w:b/>
                <w:bCs/>
                <w:sz w:val="20"/>
                <w:szCs w:val="20"/>
              </w:rPr>
              <w:t>I.</w:t>
            </w:r>
            <w:r w:rsidRPr="006F3F5F">
              <w:rPr>
                <w:rFonts w:ascii="Verdana" w:hAnsi="Verdana"/>
                <w:sz w:val="20"/>
                <w:szCs w:val="20"/>
              </w:rPr>
              <w:t xml:space="preserve"> Poder Legislativo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98043D"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$9’635,904.00</w:t>
            </w:r>
          </w:p>
        </w:tc>
      </w:tr>
      <w:tr w:rsidR="006F3F5F" w:rsidRPr="006F3F5F" w14:paraId="19FF319F"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35601564" w14:textId="14897DDF" w:rsidR="006F3F5F" w:rsidRPr="006F3F5F" w:rsidRDefault="006F3F5F" w:rsidP="006223E0">
            <w:pPr>
              <w:ind w:left="1134" w:right="332"/>
              <w:jc w:val="center"/>
              <w:rPr>
                <w:rFonts w:ascii="Verdana" w:hAnsi="Verdana"/>
                <w:sz w:val="20"/>
                <w:szCs w:val="20"/>
              </w:rPr>
            </w:pPr>
            <w:r w:rsidRPr="006F3F5F">
              <w:rPr>
                <w:rFonts w:ascii="Verdana" w:hAnsi="Verdana"/>
                <w:b/>
                <w:bCs/>
                <w:sz w:val="20"/>
                <w:szCs w:val="20"/>
              </w:rPr>
              <w:t>II.</w:t>
            </w:r>
            <w:r w:rsidRPr="006F3F5F">
              <w:rPr>
                <w:rFonts w:ascii="Verdana" w:hAnsi="Verdana"/>
                <w:sz w:val="20"/>
                <w:szCs w:val="20"/>
              </w:rPr>
              <w:t xml:space="preserve"> Poder Judicial</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217E83"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$76’195,392.00</w:t>
            </w:r>
          </w:p>
        </w:tc>
      </w:tr>
      <w:tr w:rsidR="006F3F5F" w:rsidRPr="006F3F5F" w14:paraId="210B581E"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6E1F65EB" w14:textId="77777777" w:rsidR="006F3F5F" w:rsidRPr="006F3F5F" w:rsidRDefault="006F3F5F" w:rsidP="006223E0">
            <w:pPr>
              <w:ind w:left="1134" w:right="332"/>
              <w:jc w:val="center"/>
              <w:rPr>
                <w:rFonts w:ascii="Verdana" w:hAnsi="Verdana"/>
                <w:sz w:val="20"/>
                <w:szCs w:val="20"/>
              </w:rPr>
            </w:pPr>
            <w:r w:rsidRPr="006F3F5F">
              <w:rPr>
                <w:rFonts w:ascii="Verdana" w:hAnsi="Verdana"/>
                <w:b/>
                <w:bCs/>
                <w:sz w:val="20"/>
                <w:szCs w:val="20"/>
              </w:rPr>
              <w:t>III.</w:t>
            </w:r>
            <w:r w:rsidRPr="006F3F5F">
              <w:rPr>
                <w:rFonts w:ascii="Verdana" w:hAnsi="Verdana"/>
                <w:sz w:val="20"/>
                <w:szCs w:val="20"/>
              </w:rPr>
              <w:t xml:space="preserve"> Entidades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95DB50"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$12,240’219,484.00</w:t>
            </w:r>
          </w:p>
        </w:tc>
      </w:tr>
      <w:tr w:rsidR="006F3F5F" w:rsidRPr="006F3F5F" w14:paraId="4567A564"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4B403863" w14:textId="77777777" w:rsidR="006F3F5F" w:rsidRPr="006F3F5F" w:rsidRDefault="006F3F5F" w:rsidP="006223E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ind w:left="1134" w:right="332"/>
              <w:jc w:val="center"/>
              <w:rPr>
                <w:rFonts w:ascii="Verdana" w:hAnsi="Verdana"/>
                <w:sz w:val="20"/>
                <w:szCs w:val="20"/>
              </w:rPr>
            </w:pPr>
            <w:r w:rsidRPr="006F3F5F">
              <w:rPr>
                <w:rFonts w:ascii="Verdana" w:hAnsi="Verdana"/>
                <w:sz w:val="20"/>
                <w:szCs w:val="20"/>
              </w:rPr>
              <w:t>Instituto de Seguridad Social del Estado de Guanajuato</w:t>
            </w:r>
          </w:p>
        </w:tc>
        <w:tc>
          <w:tcPr>
            <w:tcW w:w="2551" w:type="dxa"/>
            <w:tcBorders>
              <w:top w:val="single" w:sz="4" w:space="0" w:color="auto"/>
              <w:left w:val="single" w:sz="4" w:space="0" w:color="auto"/>
              <w:bottom w:val="single" w:sz="4" w:space="0" w:color="auto"/>
              <w:right w:val="single" w:sz="4" w:space="0" w:color="auto"/>
            </w:tcBorders>
            <w:vAlign w:val="center"/>
          </w:tcPr>
          <w:p w14:paraId="79BFFE5C" w14:textId="77777777" w:rsidR="006F3F5F" w:rsidRPr="006F3F5F" w:rsidRDefault="006F3F5F" w:rsidP="006223E0">
            <w:pPr>
              <w:ind w:left="1134" w:right="332"/>
              <w:jc w:val="right"/>
              <w:rPr>
                <w:rFonts w:ascii="Verdana" w:hAnsi="Verdana"/>
                <w:sz w:val="20"/>
                <w:szCs w:val="20"/>
              </w:rPr>
            </w:pPr>
          </w:p>
          <w:p w14:paraId="558E0BCD"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$10,863’091,723.00</w:t>
            </w:r>
          </w:p>
        </w:tc>
      </w:tr>
      <w:tr w:rsidR="006F3F5F" w:rsidRPr="006F3F5F" w14:paraId="138D8882"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3440D913" w14:textId="77777777" w:rsidR="006F3F5F" w:rsidRPr="006F3F5F" w:rsidRDefault="006F3F5F" w:rsidP="006223E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ind w:left="1134" w:right="332"/>
              <w:jc w:val="center"/>
              <w:rPr>
                <w:rFonts w:ascii="Verdana" w:hAnsi="Verdana"/>
                <w:sz w:val="20"/>
                <w:szCs w:val="20"/>
              </w:rPr>
            </w:pPr>
            <w:r w:rsidRPr="006F3F5F">
              <w:rPr>
                <w:rFonts w:ascii="Verdana" w:hAnsi="Verdana"/>
                <w:sz w:val="20"/>
                <w:szCs w:val="20"/>
              </w:rPr>
              <w:t>Otros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D48F63"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$1,377’127,761.00</w:t>
            </w:r>
          </w:p>
        </w:tc>
      </w:tr>
      <w:tr w:rsidR="006F3F5F" w:rsidRPr="006F3F5F" w14:paraId="314A6274"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37BA97E7" w14:textId="77777777" w:rsidR="006F3F5F" w:rsidRPr="006F3F5F" w:rsidRDefault="006F3F5F" w:rsidP="006223E0">
            <w:pPr>
              <w:ind w:left="1134" w:right="332"/>
              <w:jc w:val="center"/>
              <w:rPr>
                <w:rFonts w:ascii="Verdana" w:hAnsi="Verdana"/>
                <w:sz w:val="20"/>
                <w:szCs w:val="20"/>
              </w:rPr>
            </w:pPr>
            <w:r w:rsidRPr="006F3F5F">
              <w:rPr>
                <w:rFonts w:ascii="Verdana" w:hAnsi="Verdana"/>
                <w:b/>
                <w:bCs/>
                <w:sz w:val="20"/>
                <w:szCs w:val="20"/>
              </w:rPr>
              <w:t>IV.</w:t>
            </w:r>
            <w:r w:rsidRPr="006F3F5F">
              <w:rPr>
                <w:rFonts w:ascii="Verdana" w:hAnsi="Verdana"/>
                <w:sz w:val="20"/>
                <w:szCs w:val="20"/>
              </w:rPr>
              <w:t xml:space="preserve"> Organismos Autónomos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6246FF"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$575’449,051.00</w:t>
            </w:r>
          </w:p>
        </w:tc>
      </w:tr>
      <w:tr w:rsidR="006F3F5F" w:rsidRPr="006F3F5F" w14:paraId="2481D826" w14:textId="77777777" w:rsidTr="006F3F5F">
        <w:trPr>
          <w:trHeight w:val="57"/>
        </w:trPr>
        <w:tc>
          <w:tcPr>
            <w:tcW w:w="6236" w:type="dxa"/>
            <w:tcBorders>
              <w:top w:val="single" w:sz="4" w:space="0" w:color="auto"/>
              <w:left w:val="single" w:sz="4" w:space="0" w:color="auto"/>
              <w:bottom w:val="single" w:sz="4" w:space="0" w:color="auto"/>
              <w:right w:val="single" w:sz="4" w:space="0" w:color="auto"/>
            </w:tcBorders>
            <w:vAlign w:val="center"/>
            <w:hideMark/>
          </w:tcPr>
          <w:p w14:paraId="0DAFD05D" w14:textId="77777777"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t>Total</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D9398E" w14:textId="77777777" w:rsidR="006F3F5F" w:rsidRPr="006F3F5F" w:rsidRDefault="006F3F5F" w:rsidP="006223E0">
            <w:pPr>
              <w:ind w:left="1134" w:right="332"/>
              <w:jc w:val="right"/>
              <w:rPr>
                <w:rFonts w:ascii="Verdana" w:hAnsi="Verdana"/>
                <w:b/>
                <w:sz w:val="20"/>
                <w:szCs w:val="20"/>
              </w:rPr>
            </w:pPr>
            <w:r w:rsidRPr="006F3F5F">
              <w:rPr>
                <w:rFonts w:ascii="Verdana" w:hAnsi="Verdana"/>
                <w:b/>
                <w:sz w:val="20"/>
                <w:szCs w:val="20"/>
              </w:rPr>
              <w:t>$12,901’499,831.00</w:t>
            </w:r>
          </w:p>
        </w:tc>
      </w:tr>
    </w:tbl>
    <w:p w14:paraId="244E024C" w14:textId="3244FCAE" w:rsidR="006F3F5F" w:rsidRDefault="00806173" w:rsidP="006223E0">
      <w:pPr>
        <w:ind w:left="1134" w:right="332"/>
        <w:rPr>
          <w:rFonts w:ascii="Verdana" w:hAnsi="Verdana"/>
          <w:sz w:val="20"/>
          <w:szCs w:val="20"/>
        </w:rPr>
      </w:pPr>
      <w:r>
        <w:rPr>
          <w:rFonts w:ascii="Verdana" w:hAnsi="Verdana"/>
          <w:sz w:val="20"/>
          <w:szCs w:val="20"/>
        </w:rPr>
        <w:br/>
        <w:t xml:space="preserve">         </w:t>
      </w:r>
      <w:r w:rsidR="006F3F5F" w:rsidRPr="006F3F5F">
        <w:rPr>
          <w:rFonts w:ascii="Verdana" w:hAnsi="Verdana"/>
          <w:sz w:val="20"/>
          <w:szCs w:val="20"/>
        </w:rPr>
        <w:t xml:space="preserve">Del monto total de ingresos propios que le corresponden al Instituto de Seguridad Social del Estado de Guanajuato, se destinará la cantidad de $9,338’280,088.49 (nueve mil trescientos treinta y ocho millones doscientos ochenta mil ochenta y ocho pesos 49/100 M.N.), para financiar su gasto, distribuido de la siguiente manera, </w:t>
      </w:r>
      <w:proofErr w:type="gramStart"/>
      <w:r w:rsidR="006F3F5F" w:rsidRPr="006F3F5F">
        <w:rPr>
          <w:rFonts w:ascii="Verdana" w:hAnsi="Verdana"/>
          <w:sz w:val="20"/>
          <w:szCs w:val="20"/>
        </w:rPr>
        <w:t>de acuerdo a</w:t>
      </w:r>
      <w:proofErr w:type="gramEnd"/>
      <w:r w:rsidR="006F3F5F" w:rsidRPr="006F3F5F">
        <w:rPr>
          <w:rFonts w:ascii="Verdana" w:hAnsi="Verdana"/>
          <w:sz w:val="20"/>
          <w:szCs w:val="20"/>
        </w:rPr>
        <w:t xml:space="preserve"> la clasificación por objeto del gasto:</w:t>
      </w:r>
    </w:p>
    <w:p w14:paraId="1B9E7588" w14:textId="77777777" w:rsidR="00B443BB" w:rsidRPr="00B443BB" w:rsidRDefault="00B443BB" w:rsidP="006223E0">
      <w:pPr>
        <w:pStyle w:val="Ttulo1"/>
        <w:ind w:left="1134" w:right="332"/>
      </w:pPr>
    </w:p>
    <w:tbl>
      <w:tblPr>
        <w:tblStyle w:val="Tablaconcuadrcula"/>
        <w:tblW w:w="0" w:type="auto"/>
        <w:tblInd w:w="800" w:type="dxa"/>
        <w:tblLook w:val="04A0" w:firstRow="1" w:lastRow="0" w:firstColumn="1" w:lastColumn="0" w:noHBand="0" w:noVBand="1"/>
      </w:tblPr>
      <w:tblGrid>
        <w:gridCol w:w="5214"/>
        <w:gridCol w:w="4514"/>
      </w:tblGrid>
      <w:tr w:rsidR="006F3F5F" w:rsidRPr="006F3F5F" w14:paraId="002D922D" w14:textId="77777777" w:rsidTr="006F3F5F">
        <w:trPr>
          <w:tblHeader/>
        </w:trPr>
        <w:tc>
          <w:tcPr>
            <w:tcW w:w="6236" w:type="dxa"/>
            <w:tcBorders>
              <w:top w:val="single" w:sz="4" w:space="0" w:color="auto"/>
              <w:left w:val="single" w:sz="4" w:space="0" w:color="auto"/>
              <w:bottom w:val="single" w:sz="4" w:space="0" w:color="auto"/>
              <w:right w:val="single" w:sz="4" w:space="0" w:color="auto"/>
            </w:tcBorders>
            <w:vAlign w:val="center"/>
            <w:hideMark/>
          </w:tcPr>
          <w:p w14:paraId="5FBAE4F1"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Conceptos de Gasto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EDC865"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Importe</w:t>
            </w:r>
          </w:p>
        </w:tc>
      </w:tr>
      <w:tr w:rsidR="006F3F5F" w:rsidRPr="006F3F5F" w14:paraId="53AAFEF7"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6F4D86C3"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Servicios personales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37CC73"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$561’611,721.48</w:t>
            </w:r>
          </w:p>
        </w:tc>
      </w:tr>
      <w:tr w:rsidR="006F3F5F" w:rsidRPr="006F3F5F" w14:paraId="4EFEDA9E"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6204237E"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Materiales y suministros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D289D7"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$3,540’552,900.87</w:t>
            </w:r>
          </w:p>
        </w:tc>
      </w:tr>
      <w:tr w:rsidR="006F3F5F" w:rsidRPr="006F3F5F" w14:paraId="1C25D844"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2215AD40" w14:textId="77777777" w:rsidR="006F3F5F" w:rsidRPr="006F3F5F" w:rsidRDefault="006F3F5F" w:rsidP="006223E0">
            <w:pPr>
              <w:ind w:left="1134" w:right="332"/>
              <w:jc w:val="center"/>
              <w:rPr>
                <w:rFonts w:ascii="Verdana" w:hAnsi="Verdana"/>
                <w:sz w:val="20"/>
                <w:szCs w:val="20"/>
              </w:rPr>
            </w:pPr>
            <w:r w:rsidRPr="006F3F5F">
              <w:rPr>
                <w:rFonts w:ascii="Verdana" w:hAnsi="Verdana"/>
                <w:sz w:val="20"/>
                <w:szCs w:val="20"/>
              </w:rPr>
              <w:t>Servicios generales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A43F86"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$292’129,426.98</w:t>
            </w:r>
          </w:p>
        </w:tc>
      </w:tr>
      <w:tr w:rsidR="006F3F5F" w:rsidRPr="006F3F5F" w14:paraId="040D6D87"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72E66159" w14:textId="77777777" w:rsidR="006F3F5F" w:rsidRPr="006F3F5F" w:rsidRDefault="006F3F5F" w:rsidP="006223E0">
            <w:pPr>
              <w:ind w:left="1134" w:right="332"/>
              <w:jc w:val="center"/>
              <w:rPr>
                <w:rFonts w:ascii="Verdana" w:hAnsi="Verdana"/>
                <w:sz w:val="20"/>
                <w:szCs w:val="20"/>
              </w:rPr>
            </w:pPr>
            <w:r w:rsidRPr="006F3F5F">
              <w:rPr>
                <w:rFonts w:ascii="Verdana" w:hAnsi="Verdana"/>
                <w:sz w:val="20"/>
                <w:szCs w:val="20"/>
              </w:rPr>
              <w:lastRenderedPageBreak/>
              <w:t>Transferencias, asignaciones, subsidios y otras ayudas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317976"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$4,903’393,539.16</w:t>
            </w:r>
          </w:p>
        </w:tc>
      </w:tr>
      <w:tr w:rsidR="006F3F5F" w:rsidRPr="006F3F5F" w14:paraId="44716C56"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122F765D" w14:textId="77777777" w:rsidR="006F3F5F" w:rsidRPr="006F3F5F" w:rsidRDefault="006F3F5F" w:rsidP="006223E0">
            <w:pPr>
              <w:ind w:left="1134" w:right="332"/>
              <w:jc w:val="center"/>
              <w:rPr>
                <w:rFonts w:ascii="Verdana" w:hAnsi="Verdana"/>
                <w:sz w:val="20"/>
                <w:szCs w:val="20"/>
              </w:rPr>
            </w:pPr>
            <w:r w:rsidRPr="006F3F5F">
              <w:rPr>
                <w:rFonts w:ascii="Verdana" w:hAnsi="Verdana"/>
                <w:sz w:val="20"/>
                <w:szCs w:val="20"/>
              </w:rPr>
              <w:t>Bienes muebles, inmuebles e intangibles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DC889B"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$40’592,500.00</w:t>
            </w:r>
          </w:p>
        </w:tc>
      </w:tr>
      <w:tr w:rsidR="006F3F5F" w:rsidRPr="006F3F5F" w14:paraId="38CE3D8F"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4E560AC4" w14:textId="77777777" w:rsidR="006F3F5F" w:rsidRPr="006F3F5F" w:rsidRDefault="006F3F5F" w:rsidP="006223E0">
            <w:pPr>
              <w:ind w:left="1134" w:right="332"/>
              <w:jc w:val="center"/>
              <w:rPr>
                <w:rFonts w:ascii="Verdana" w:hAnsi="Verdana"/>
                <w:sz w:val="20"/>
                <w:szCs w:val="20"/>
              </w:rPr>
            </w:pPr>
            <w:r w:rsidRPr="006F3F5F">
              <w:rPr>
                <w:rFonts w:ascii="Verdana" w:hAnsi="Verdana"/>
                <w:sz w:val="20"/>
                <w:szCs w:val="20"/>
              </w:rPr>
              <w:t>Inversión pública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E7CDC7"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$0.00</w:t>
            </w:r>
          </w:p>
        </w:tc>
      </w:tr>
      <w:tr w:rsidR="006F3F5F" w:rsidRPr="006F3F5F" w14:paraId="656AA75D"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5B1C70DD" w14:textId="77777777" w:rsidR="006F3F5F" w:rsidRPr="006F3F5F" w:rsidRDefault="006F3F5F" w:rsidP="006223E0">
            <w:pPr>
              <w:ind w:left="1134" w:right="332"/>
              <w:jc w:val="center"/>
              <w:rPr>
                <w:rFonts w:ascii="Verdana" w:hAnsi="Verdana"/>
                <w:sz w:val="20"/>
                <w:szCs w:val="20"/>
              </w:rPr>
            </w:pPr>
            <w:r w:rsidRPr="006F3F5F">
              <w:rPr>
                <w:rFonts w:ascii="Verdana" w:hAnsi="Verdana"/>
                <w:sz w:val="20"/>
                <w:szCs w:val="20"/>
              </w:rPr>
              <w:t>Inversiones financieras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22A6EC"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$0.00</w:t>
            </w:r>
          </w:p>
        </w:tc>
      </w:tr>
      <w:tr w:rsidR="006F3F5F" w:rsidRPr="006F3F5F" w14:paraId="31C3CEB4" w14:textId="77777777" w:rsidTr="006F3F5F">
        <w:tc>
          <w:tcPr>
            <w:tcW w:w="6236" w:type="dxa"/>
            <w:tcBorders>
              <w:top w:val="single" w:sz="4" w:space="0" w:color="auto"/>
              <w:left w:val="single" w:sz="4" w:space="0" w:color="auto"/>
              <w:bottom w:val="single" w:sz="4" w:space="0" w:color="auto"/>
              <w:right w:val="single" w:sz="4" w:space="0" w:color="auto"/>
            </w:tcBorders>
            <w:vAlign w:val="center"/>
            <w:hideMark/>
          </w:tcPr>
          <w:p w14:paraId="47A38FE6"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D440B8" w14:textId="77777777" w:rsidR="006F3F5F" w:rsidRPr="006F3F5F" w:rsidRDefault="006F3F5F" w:rsidP="006223E0">
            <w:pPr>
              <w:ind w:left="1134" w:right="332"/>
              <w:jc w:val="right"/>
              <w:rPr>
                <w:rFonts w:ascii="Verdana" w:hAnsi="Verdana"/>
                <w:sz w:val="20"/>
                <w:szCs w:val="20"/>
              </w:rPr>
            </w:pPr>
            <w:r w:rsidRPr="006F3F5F">
              <w:rPr>
                <w:rFonts w:ascii="Verdana" w:hAnsi="Verdana"/>
                <w:b/>
                <w:sz w:val="20"/>
                <w:szCs w:val="20"/>
              </w:rPr>
              <w:t>$9,338’280,088.49</w:t>
            </w:r>
          </w:p>
        </w:tc>
      </w:tr>
    </w:tbl>
    <w:p w14:paraId="10A9D6EA" w14:textId="759C6DE6" w:rsidR="00CF2323" w:rsidRDefault="00CF2323" w:rsidP="006223E0">
      <w:pPr>
        <w:ind w:left="1134" w:right="332"/>
        <w:jc w:val="right"/>
        <w:rPr>
          <w:rFonts w:ascii="Verdana" w:hAnsi="Verdana"/>
          <w:b/>
          <w:i/>
          <w:sz w:val="20"/>
          <w:szCs w:val="20"/>
        </w:rPr>
      </w:pPr>
    </w:p>
    <w:p w14:paraId="3FDD8C88" w14:textId="245FF795" w:rsidR="006F3F5F" w:rsidRPr="006F3F5F" w:rsidRDefault="006F3F5F" w:rsidP="006223E0">
      <w:pPr>
        <w:ind w:left="1134" w:right="332"/>
        <w:jc w:val="right"/>
        <w:rPr>
          <w:rFonts w:ascii="Verdana" w:hAnsi="Verdana" w:cstheme="minorBidi"/>
          <w:sz w:val="20"/>
          <w:szCs w:val="20"/>
          <w:lang w:val="es-ES" w:eastAsia="en-US"/>
        </w:rPr>
      </w:pPr>
      <w:r w:rsidRPr="006F3F5F">
        <w:rPr>
          <w:rFonts w:ascii="Verdana" w:hAnsi="Verdana"/>
          <w:b/>
          <w:i/>
          <w:sz w:val="20"/>
          <w:szCs w:val="20"/>
        </w:rPr>
        <w:t>Pensiones y jubilaciones</w:t>
      </w:r>
    </w:p>
    <w:p w14:paraId="31651FA3" w14:textId="1FF332B8"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12. </w:t>
      </w:r>
      <w:r w:rsidRPr="006F3F5F">
        <w:rPr>
          <w:rFonts w:ascii="Verdana" w:hAnsi="Verdana"/>
          <w:sz w:val="20"/>
          <w:szCs w:val="20"/>
        </w:rPr>
        <w:t xml:space="preserve">Los montos que el Instituto de Seguridad Social del Estado de Guanajuato destina para el pago de pensiones y jubilaciones, se distribuyen de la siguiente manera: </w:t>
      </w:r>
    </w:p>
    <w:p w14:paraId="1D4413E9" w14:textId="77777777" w:rsidR="00806173" w:rsidRPr="00806173" w:rsidRDefault="00806173" w:rsidP="006223E0">
      <w:pPr>
        <w:pStyle w:val="Ttulo1"/>
        <w:ind w:left="1134" w:right="332"/>
      </w:pPr>
    </w:p>
    <w:p w14:paraId="0F7B8F14" w14:textId="77777777" w:rsidR="006F3F5F" w:rsidRPr="006F3F5F" w:rsidRDefault="006F3F5F" w:rsidP="006223E0">
      <w:pPr>
        <w:ind w:left="1134" w:right="332" w:hanging="397"/>
        <w:rPr>
          <w:rFonts w:ascii="Verdana" w:hAnsi="Verdana"/>
          <w:b/>
          <w:sz w:val="20"/>
          <w:szCs w:val="20"/>
        </w:rPr>
      </w:pPr>
      <w:r w:rsidRPr="006F3F5F">
        <w:rPr>
          <w:rFonts w:ascii="Verdana" w:hAnsi="Verdana"/>
          <w:b/>
          <w:sz w:val="20"/>
          <w:szCs w:val="20"/>
        </w:rPr>
        <w:t xml:space="preserve">I. </w:t>
      </w:r>
      <w:r w:rsidRPr="006F3F5F">
        <w:rPr>
          <w:rFonts w:ascii="Verdana" w:hAnsi="Verdana"/>
          <w:b/>
          <w:sz w:val="20"/>
          <w:szCs w:val="20"/>
        </w:rPr>
        <w:tab/>
        <w:t>Pensiones</w:t>
      </w:r>
    </w:p>
    <w:p w14:paraId="122CA419" w14:textId="77777777" w:rsidR="006F3F5F" w:rsidRPr="006F3F5F" w:rsidRDefault="006F3F5F" w:rsidP="006223E0">
      <w:pPr>
        <w:ind w:left="1134" w:right="332" w:hanging="397"/>
        <w:rPr>
          <w:rFonts w:ascii="Verdana" w:hAnsi="Verdana"/>
          <w:sz w:val="20"/>
          <w:szCs w:val="20"/>
        </w:rPr>
      </w:pPr>
    </w:p>
    <w:tbl>
      <w:tblPr>
        <w:tblStyle w:val="Tablaconcuadrcula"/>
        <w:tblW w:w="9923" w:type="dxa"/>
        <w:tblInd w:w="562" w:type="dxa"/>
        <w:tblLayout w:type="fixed"/>
        <w:tblLook w:val="04A0" w:firstRow="1" w:lastRow="0" w:firstColumn="1" w:lastColumn="0" w:noHBand="0" w:noVBand="1"/>
      </w:tblPr>
      <w:tblGrid>
        <w:gridCol w:w="2434"/>
        <w:gridCol w:w="3521"/>
        <w:gridCol w:w="3968"/>
      </w:tblGrid>
      <w:tr w:rsidR="006F3F5F" w:rsidRPr="006F3F5F" w14:paraId="42648ED9" w14:textId="77777777" w:rsidTr="00CF2323">
        <w:trPr>
          <w:trHeight w:val="833"/>
        </w:trPr>
        <w:tc>
          <w:tcPr>
            <w:tcW w:w="2434" w:type="dxa"/>
            <w:tcBorders>
              <w:top w:val="single" w:sz="4" w:space="0" w:color="auto"/>
              <w:left w:val="single" w:sz="4" w:space="0" w:color="auto"/>
              <w:bottom w:val="single" w:sz="4" w:space="0" w:color="auto"/>
              <w:right w:val="single" w:sz="4" w:space="0" w:color="auto"/>
            </w:tcBorders>
            <w:vAlign w:val="center"/>
            <w:hideMark/>
          </w:tcPr>
          <w:p w14:paraId="559FFE8A" w14:textId="77777777" w:rsidR="006F3F5F" w:rsidRPr="006F3F5F" w:rsidRDefault="006F3F5F" w:rsidP="006223E0">
            <w:pPr>
              <w:ind w:left="1134" w:right="332" w:firstLine="0"/>
              <w:rPr>
                <w:rFonts w:ascii="Verdana" w:hAnsi="Verdana"/>
                <w:sz w:val="20"/>
                <w:szCs w:val="20"/>
              </w:rPr>
            </w:pPr>
            <w:r w:rsidRPr="006F3F5F">
              <w:rPr>
                <w:rFonts w:ascii="Verdana" w:hAnsi="Verdana"/>
                <w:b/>
                <w:sz w:val="20"/>
                <w:szCs w:val="20"/>
              </w:rPr>
              <w:t>Partida presupuestal</w:t>
            </w:r>
          </w:p>
        </w:tc>
        <w:tc>
          <w:tcPr>
            <w:tcW w:w="3521" w:type="dxa"/>
            <w:tcBorders>
              <w:top w:val="single" w:sz="4" w:space="0" w:color="auto"/>
              <w:left w:val="single" w:sz="4" w:space="0" w:color="auto"/>
              <w:bottom w:val="single" w:sz="4" w:space="0" w:color="auto"/>
              <w:right w:val="single" w:sz="4" w:space="0" w:color="auto"/>
            </w:tcBorders>
            <w:vAlign w:val="center"/>
            <w:hideMark/>
          </w:tcPr>
          <w:p w14:paraId="75F4DB75" w14:textId="77777777" w:rsidR="006F3F5F" w:rsidRPr="006F3F5F" w:rsidRDefault="006F3F5F" w:rsidP="006223E0">
            <w:pPr>
              <w:ind w:left="1134" w:right="332"/>
              <w:rPr>
                <w:rFonts w:ascii="Verdana" w:hAnsi="Verdana"/>
                <w:sz w:val="20"/>
                <w:szCs w:val="20"/>
              </w:rPr>
            </w:pPr>
            <w:r w:rsidRPr="006F3F5F">
              <w:rPr>
                <w:rFonts w:ascii="Verdana" w:hAnsi="Verdana"/>
                <w:b/>
                <w:sz w:val="20"/>
                <w:szCs w:val="20"/>
              </w:rPr>
              <w:t>Concepto</w:t>
            </w:r>
          </w:p>
        </w:tc>
        <w:tc>
          <w:tcPr>
            <w:tcW w:w="3968" w:type="dxa"/>
            <w:tcBorders>
              <w:top w:val="single" w:sz="4" w:space="0" w:color="auto"/>
              <w:left w:val="single" w:sz="4" w:space="0" w:color="auto"/>
              <w:bottom w:val="single" w:sz="4" w:space="0" w:color="auto"/>
              <w:right w:val="single" w:sz="4" w:space="0" w:color="auto"/>
            </w:tcBorders>
            <w:vAlign w:val="center"/>
            <w:hideMark/>
          </w:tcPr>
          <w:p w14:paraId="4D9403DA"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Importe</w:t>
            </w:r>
          </w:p>
        </w:tc>
      </w:tr>
      <w:tr w:rsidR="006F3F5F" w:rsidRPr="006F3F5F" w14:paraId="1E4B401B" w14:textId="77777777" w:rsidTr="00CF2323">
        <w:trPr>
          <w:trHeight w:val="562"/>
        </w:trPr>
        <w:tc>
          <w:tcPr>
            <w:tcW w:w="2434" w:type="dxa"/>
            <w:tcBorders>
              <w:top w:val="single" w:sz="4" w:space="0" w:color="auto"/>
              <w:left w:val="single" w:sz="4" w:space="0" w:color="auto"/>
              <w:bottom w:val="single" w:sz="4" w:space="0" w:color="auto"/>
              <w:right w:val="single" w:sz="4" w:space="0" w:color="auto"/>
            </w:tcBorders>
            <w:vAlign w:val="center"/>
            <w:hideMark/>
          </w:tcPr>
          <w:p w14:paraId="26C8EDB4"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4510</w:t>
            </w:r>
          </w:p>
        </w:tc>
        <w:tc>
          <w:tcPr>
            <w:tcW w:w="3521" w:type="dxa"/>
            <w:tcBorders>
              <w:top w:val="single" w:sz="4" w:space="0" w:color="auto"/>
              <w:left w:val="single" w:sz="4" w:space="0" w:color="auto"/>
              <w:bottom w:val="single" w:sz="4" w:space="0" w:color="auto"/>
              <w:right w:val="single" w:sz="4" w:space="0" w:color="auto"/>
            </w:tcBorders>
            <w:vAlign w:val="center"/>
            <w:hideMark/>
          </w:tcPr>
          <w:p w14:paraId="0553E830"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Pensiones magisterio</w:t>
            </w:r>
          </w:p>
        </w:tc>
        <w:tc>
          <w:tcPr>
            <w:tcW w:w="3968" w:type="dxa"/>
            <w:tcBorders>
              <w:top w:val="single" w:sz="4" w:space="0" w:color="auto"/>
              <w:left w:val="single" w:sz="4" w:space="0" w:color="auto"/>
              <w:bottom w:val="single" w:sz="4" w:space="0" w:color="auto"/>
              <w:right w:val="single" w:sz="4" w:space="0" w:color="auto"/>
            </w:tcBorders>
            <w:vAlign w:val="center"/>
            <w:hideMark/>
          </w:tcPr>
          <w:p w14:paraId="7EFF2C16"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$899’131,924.82</w:t>
            </w:r>
          </w:p>
        </w:tc>
      </w:tr>
      <w:tr w:rsidR="006F3F5F" w:rsidRPr="006F3F5F" w14:paraId="2C87D1DF" w14:textId="77777777" w:rsidTr="00CF2323">
        <w:trPr>
          <w:trHeight w:val="543"/>
        </w:trPr>
        <w:tc>
          <w:tcPr>
            <w:tcW w:w="2434" w:type="dxa"/>
            <w:tcBorders>
              <w:top w:val="single" w:sz="4" w:space="0" w:color="auto"/>
              <w:left w:val="single" w:sz="4" w:space="0" w:color="auto"/>
              <w:bottom w:val="single" w:sz="4" w:space="0" w:color="auto"/>
              <w:right w:val="single" w:sz="4" w:space="0" w:color="auto"/>
            </w:tcBorders>
            <w:vAlign w:val="center"/>
            <w:hideMark/>
          </w:tcPr>
          <w:p w14:paraId="47E705E1"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4510</w:t>
            </w:r>
          </w:p>
        </w:tc>
        <w:tc>
          <w:tcPr>
            <w:tcW w:w="3521" w:type="dxa"/>
            <w:tcBorders>
              <w:top w:val="single" w:sz="4" w:space="0" w:color="auto"/>
              <w:left w:val="single" w:sz="4" w:space="0" w:color="auto"/>
              <w:bottom w:val="single" w:sz="4" w:space="0" w:color="auto"/>
              <w:right w:val="single" w:sz="4" w:space="0" w:color="auto"/>
            </w:tcBorders>
            <w:vAlign w:val="center"/>
            <w:hideMark/>
          </w:tcPr>
          <w:p w14:paraId="04D959D1"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Pensiones burocracia</w:t>
            </w:r>
          </w:p>
        </w:tc>
        <w:tc>
          <w:tcPr>
            <w:tcW w:w="3968" w:type="dxa"/>
            <w:tcBorders>
              <w:top w:val="single" w:sz="4" w:space="0" w:color="auto"/>
              <w:left w:val="single" w:sz="4" w:space="0" w:color="auto"/>
              <w:bottom w:val="single" w:sz="4" w:space="0" w:color="auto"/>
              <w:right w:val="single" w:sz="4" w:space="0" w:color="auto"/>
            </w:tcBorders>
            <w:vAlign w:val="center"/>
            <w:hideMark/>
          </w:tcPr>
          <w:p w14:paraId="21574892"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$301’303,735.80</w:t>
            </w:r>
          </w:p>
        </w:tc>
      </w:tr>
      <w:tr w:rsidR="006F3F5F" w:rsidRPr="006F3F5F" w14:paraId="7CDC541D" w14:textId="77777777" w:rsidTr="00CF2323">
        <w:trPr>
          <w:trHeight w:val="562"/>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718B20C4"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3968" w:type="dxa"/>
            <w:tcBorders>
              <w:top w:val="single" w:sz="4" w:space="0" w:color="auto"/>
              <w:left w:val="single" w:sz="4" w:space="0" w:color="auto"/>
              <w:bottom w:val="single" w:sz="4" w:space="0" w:color="auto"/>
              <w:right w:val="single" w:sz="4" w:space="0" w:color="auto"/>
            </w:tcBorders>
            <w:vAlign w:val="center"/>
            <w:hideMark/>
          </w:tcPr>
          <w:p w14:paraId="0174E75C" w14:textId="77777777" w:rsidR="006F3F5F" w:rsidRPr="006F3F5F" w:rsidRDefault="006F3F5F" w:rsidP="006223E0">
            <w:pPr>
              <w:ind w:left="1134" w:right="332" w:firstLine="0"/>
              <w:rPr>
                <w:rFonts w:ascii="Verdana" w:hAnsi="Verdana"/>
                <w:sz w:val="20"/>
                <w:szCs w:val="20"/>
              </w:rPr>
            </w:pPr>
            <w:r w:rsidRPr="006F3F5F">
              <w:rPr>
                <w:rFonts w:ascii="Verdana" w:hAnsi="Verdana"/>
                <w:b/>
                <w:sz w:val="20"/>
                <w:szCs w:val="20"/>
              </w:rPr>
              <w:t>$1,200’435,660.62</w:t>
            </w:r>
          </w:p>
        </w:tc>
      </w:tr>
    </w:tbl>
    <w:p w14:paraId="2B93D65F" w14:textId="77777777" w:rsidR="006F3F5F" w:rsidRPr="006F3F5F" w:rsidRDefault="006F3F5F" w:rsidP="006223E0">
      <w:pPr>
        <w:ind w:left="1134" w:right="332" w:hanging="397"/>
        <w:rPr>
          <w:rFonts w:ascii="Verdana" w:hAnsi="Verdana" w:cstheme="minorBidi"/>
          <w:b/>
          <w:sz w:val="20"/>
          <w:szCs w:val="20"/>
          <w:lang w:val="es-ES" w:eastAsia="en-US"/>
        </w:rPr>
      </w:pPr>
    </w:p>
    <w:p w14:paraId="6193C6DD" w14:textId="17347861" w:rsidR="006F3F5F" w:rsidRPr="006F3F5F" w:rsidRDefault="006F3F5F" w:rsidP="006223E0">
      <w:pPr>
        <w:ind w:left="1134" w:right="332" w:hanging="397"/>
        <w:rPr>
          <w:rFonts w:ascii="Verdana" w:hAnsi="Verdana"/>
          <w:b/>
          <w:sz w:val="20"/>
          <w:szCs w:val="20"/>
        </w:rPr>
      </w:pPr>
      <w:r w:rsidRPr="006F3F5F">
        <w:rPr>
          <w:rFonts w:ascii="Verdana" w:hAnsi="Verdana"/>
          <w:b/>
          <w:sz w:val="20"/>
          <w:szCs w:val="20"/>
        </w:rPr>
        <w:t xml:space="preserve">II. </w:t>
      </w:r>
      <w:r w:rsidRPr="006F3F5F">
        <w:rPr>
          <w:rFonts w:ascii="Verdana" w:hAnsi="Verdana"/>
          <w:b/>
          <w:sz w:val="20"/>
          <w:szCs w:val="20"/>
        </w:rPr>
        <w:tab/>
        <w:t>Jubilaciones</w:t>
      </w:r>
    </w:p>
    <w:p w14:paraId="7D40E9A4" w14:textId="77777777" w:rsidR="006F3F5F" w:rsidRPr="006F3F5F" w:rsidRDefault="006F3F5F" w:rsidP="006223E0">
      <w:pPr>
        <w:ind w:left="1134" w:right="332" w:hanging="397"/>
        <w:rPr>
          <w:rFonts w:ascii="Verdana" w:hAnsi="Verdana"/>
          <w:sz w:val="20"/>
          <w:szCs w:val="20"/>
        </w:rPr>
      </w:pPr>
    </w:p>
    <w:tbl>
      <w:tblPr>
        <w:tblStyle w:val="Tablaconcuadrcula"/>
        <w:tblW w:w="0" w:type="auto"/>
        <w:tblInd w:w="1000" w:type="dxa"/>
        <w:tblLook w:val="04A0" w:firstRow="1" w:lastRow="0" w:firstColumn="1" w:lastColumn="0" w:noHBand="0" w:noVBand="1"/>
      </w:tblPr>
      <w:tblGrid>
        <w:gridCol w:w="2669"/>
        <w:gridCol w:w="3040"/>
        <w:gridCol w:w="3819"/>
      </w:tblGrid>
      <w:tr w:rsidR="006F3F5F" w:rsidRPr="006F3F5F" w14:paraId="78B5030E" w14:textId="77777777" w:rsidTr="006F3F5F">
        <w:tc>
          <w:tcPr>
            <w:tcW w:w="2721" w:type="dxa"/>
            <w:tcBorders>
              <w:top w:val="single" w:sz="4" w:space="0" w:color="auto"/>
              <w:left w:val="single" w:sz="4" w:space="0" w:color="auto"/>
              <w:bottom w:val="single" w:sz="4" w:space="0" w:color="auto"/>
              <w:right w:val="single" w:sz="4" w:space="0" w:color="auto"/>
            </w:tcBorders>
            <w:vAlign w:val="center"/>
            <w:hideMark/>
          </w:tcPr>
          <w:p w14:paraId="3E504538" w14:textId="69CDC618" w:rsidR="006F3F5F" w:rsidRPr="006F3F5F" w:rsidRDefault="006F3F5F" w:rsidP="006223E0">
            <w:pPr>
              <w:ind w:left="1134" w:right="332" w:firstLine="0"/>
              <w:jc w:val="center"/>
              <w:rPr>
                <w:rFonts w:ascii="Verdana" w:hAnsi="Verdana"/>
                <w:sz w:val="20"/>
                <w:szCs w:val="20"/>
              </w:rPr>
            </w:pPr>
            <w:r w:rsidRPr="006F3F5F">
              <w:rPr>
                <w:rFonts w:ascii="Verdana" w:hAnsi="Verdana"/>
                <w:b/>
                <w:sz w:val="20"/>
                <w:szCs w:val="20"/>
              </w:rPr>
              <w:t>Partida</w:t>
            </w:r>
            <w:r w:rsidR="00CF2323">
              <w:rPr>
                <w:rFonts w:ascii="Verdana" w:hAnsi="Verdana"/>
                <w:b/>
                <w:sz w:val="20"/>
                <w:szCs w:val="20"/>
              </w:rPr>
              <w:t xml:space="preserve"> </w:t>
            </w:r>
            <w:r w:rsidRPr="006F3F5F">
              <w:rPr>
                <w:rFonts w:ascii="Verdana" w:hAnsi="Verdana"/>
                <w:b/>
                <w:sz w:val="20"/>
                <w:szCs w:val="20"/>
              </w:rPr>
              <w:t>presupuestal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7C4CF0" w14:textId="77777777" w:rsidR="006F3F5F" w:rsidRPr="006F3F5F" w:rsidRDefault="006F3F5F" w:rsidP="006223E0">
            <w:pPr>
              <w:ind w:left="1134" w:right="332" w:firstLine="0"/>
              <w:jc w:val="center"/>
              <w:rPr>
                <w:rFonts w:ascii="Verdana" w:hAnsi="Verdana"/>
                <w:sz w:val="20"/>
                <w:szCs w:val="20"/>
              </w:rPr>
            </w:pPr>
            <w:r w:rsidRPr="006F3F5F">
              <w:rPr>
                <w:rFonts w:ascii="Verdana" w:hAnsi="Verdana"/>
                <w:b/>
                <w:sz w:val="20"/>
                <w:szCs w:val="20"/>
              </w:rPr>
              <w:t>Concepto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A053A0"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Importe</w:t>
            </w:r>
          </w:p>
        </w:tc>
      </w:tr>
      <w:tr w:rsidR="006F3F5F" w:rsidRPr="006F3F5F" w14:paraId="27D642FC" w14:textId="77777777" w:rsidTr="006F3F5F">
        <w:tc>
          <w:tcPr>
            <w:tcW w:w="2721" w:type="dxa"/>
            <w:tcBorders>
              <w:top w:val="single" w:sz="4" w:space="0" w:color="auto"/>
              <w:left w:val="single" w:sz="4" w:space="0" w:color="auto"/>
              <w:bottom w:val="single" w:sz="4" w:space="0" w:color="auto"/>
              <w:right w:val="single" w:sz="4" w:space="0" w:color="auto"/>
            </w:tcBorders>
            <w:vAlign w:val="center"/>
            <w:hideMark/>
          </w:tcPr>
          <w:p w14:paraId="5343196F"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4520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33A026"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Jubilaciones magisterio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93B010"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$2,513’711,666.24</w:t>
            </w:r>
          </w:p>
        </w:tc>
      </w:tr>
      <w:tr w:rsidR="006F3F5F" w:rsidRPr="006F3F5F" w14:paraId="71D6743C" w14:textId="77777777" w:rsidTr="006F3F5F">
        <w:tc>
          <w:tcPr>
            <w:tcW w:w="2721" w:type="dxa"/>
            <w:tcBorders>
              <w:top w:val="single" w:sz="4" w:space="0" w:color="auto"/>
              <w:left w:val="single" w:sz="4" w:space="0" w:color="auto"/>
              <w:bottom w:val="single" w:sz="4" w:space="0" w:color="auto"/>
              <w:right w:val="single" w:sz="4" w:space="0" w:color="auto"/>
            </w:tcBorders>
            <w:vAlign w:val="center"/>
            <w:hideMark/>
          </w:tcPr>
          <w:p w14:paraId="61D489F9" w14:textId="77777777" w:rsidR="006F3F5F" w:rsidRPr="006F3F5F" w:rsidRDefault="006F3F5F" w:rsidP="006223E0">
            <w:pPr>
              <w:ind w:left="1134" w:right="332" w:firstLine="0"/>
              <w:rPr>
                <w:rFonts w:ascii="Verdana" w:hAnsi="Verdana"/>
                <w:sz w:val="20"/>
                <w:szCs w:val="20"/>
              </w:rPr>
            </w:pPr>
            <w:r w:rsidRPr="006F3F5F">
              <w:rPr>
                <w:rFonts w:ascii="Verdana" w:hAnsi="Verdana"/>
                <w:sz w:val="20"/>
                <w:szCs w:val="20"/>
              </w:rPr>
              <w:t>4520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BDF9CA" w14:textId="77777777" w:rsidR="006F3F5F" w:rsidRPr="006F3F5F" w:rsidRDefault="006F3F5F" w:rsidP="006223E0">
            <w:pPr>
              <w:ind w:left="1134" w:right="332"/>
              <w:rPr>
                <w:rFonts w:ascii="Verdana" w:hAnsi="Verdana"/>
                <w:sz w:val="20"/>
                <w:szCs w:val="20"/>
              </w:rPr>
            </w:pPr>
            <w:r w:rsidRPr="006F3F5F">
              <w:rPr>
                <w:rFonts w:ascii="Verdana" w:hAnsi="Verdana"/>
                <w:sz w:val="20"/>
                <w:szCs w:val="20"/>
              </w:rPr>
              <w:t>Jubilaciones burocracia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24762D"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$842’357,717.30</w:t>
            </w:r>
          </w:p>
        </w:tc>
      </w:tr>
      <w:tr w:rsidR="006F3F5F" w:rsidRPr="006F3F5F" w14:paraId="6F82E543" w14:textId="77777777" w:rsidTr="006F3F5F">
        <w:tc>
          <w:tcPr>
            <w:tcW w:w="6123" w:type="dxa"/>
            <w:gridSpan w:val="2"/>
            <w:tcBorders>
              <w:top w:val="single" w:sz="4" w:space="0" w:color="auto"/>
              <w:left w:val="single" w:sz="4" w:space="0" w:color="auto"/>
              <w:bottom w:val="single" w:sz="4" w:space="0" w:color="auto"/>
              <w:right w:val="single" w:sz="4" w:space="0" w:color="auto"/>
            </w:tcBorders>
            <w:vAlign w:val="center"/>
            <w:hideMark/>
          </w:tcPr>
          <w:p w14:paraId="4B362479"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220767" w14:textId="77777777" w:rsidR="006F3F5F" w:rsidRPr="006F3F5F" w:rsidRDefault="006F3F5F" w:rsidP="006223E0">
            <w:pPr>
              <w:ind w:left="1134" w:right="332"/>
              <w:jc w:val="right"/>
              <w:rPr>
                <w:rFonts w:ascii="Verdana" w:hAnsi="Verdana"/>
                <w:sz w:val="20"/>
                <w:szCs w:val="20"/>
              </w:rPr>
            </w:pPr>
            <w:r w:rsidRPr="006F3F5F">
              <w:rPr>
                <w:rFonts w:ascii="Verdana" w:hAnsi="Verdana"/>
                <w:b/>
                <w:sz w:val="20"/>
                <w:szCs w:val="20"/>
              </w:rPr>
              <w:t>$3,356’069,383.54</w:t>
            </w:r>
          </w:p>
        </w:tc>
      </w:tr>
    </w:tbl>
    <w:p w14:paraId="6854F725" w14:textId="77777777" w:rsidR="007F0410" w:rsidRDefault="006F3F5F" w:rsidP="006223E0">
      <w:pPr>
        <w:ind w:left="1134" w:right="332"/>
        <w:jc w:val="right"/>
        <w:rPr>
          <w:rFonts w:ascii="Verdana" w:hAnsi="Verdana"/>
          <w:b/>
          <w:i/>
          <w:sz w:val="20"/>
          <w:szCs w:val="20"/>
        </w:rPr>
      </w:pPr>
      <w:r w:rsidRPr="006F3F5F">
        <w:rPr>
          <w:rFonts w:ascii="Verdana" w:hAnsi="Verdana"/>
          <w:b/>
          <w:i/>
          <w:sz w:val="20"/>
          <w:szCs w:val="20"/>
        </w:rPr>
        <w:br/>
      </w:r>
    </w:p>
    <w:p w14:paraId="1FA918B6" w14:textId="77777777" w:rsidR="007F0410" w:rsidRDefault="007F0410" w:rsidP="006223E0">
      <w:pPr>
        <w:ind w:left="1134" w:right="332"/>
        <w:jc w:val="right"/>
        <w:rPr>
          <w:rFonts w:ascii="Verdana" w:hAnsi="Verdana"/>
          <w:b/>
          <w:i/>
          <w:sz w:val="20"/>
          <w:szCs w:val="20"/>
        </w:rPr>
      </w:pPr>
    </w:p>
    <w:p w14:paraId="0BA23C72" w14:textId="1E9A472C" w:rsidR="006F3F5F" w:rsidRPr="006F3F5F" w:rsidRDefault="006F3F5F" w:rsidP="006223E0">
      <w:pPr>
        <w:ind w:left="1134" w:right="332"/>
        <w:jc w:val="right"/>
        <w:rPr>
          <w:rFonts w:ascii="Verdana" w:hAnsi="Verdana" w:cstheme="minorBidi"/>
          <w:sz w:val="20"/>
          <w:szCs w:val="20"/>
          <w:lang w:val="es-ES" w:eastAsia="en-US"/>
        </w:rPr>
      </w:pPr>
      <w:r w:rsidRPr="006F3F5F">
        <w:rPr>
          <w:rFonts w:ascii="Verdana" w:hAnsi="Verdana"/>
          <w:b/>
          <w:i/>
          <w:sz w:val="20"/>
          <w:szCs w:val="20"/>
        </w:rPr>
        <w:lastRenderedPageBreak/>
        <w:t>Transferencias a fideicomisos públicos</w:t>
      </w:r>
    </w:p>
    <w:p w14:paraId="69F593B0" w14:textId="4B35E086"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13. </w:t>
      </w:r>
      <w:r w:rsidRPr="006F3F5F">
        <w:rPr>
          <w:rFonts w:ascii="Verdana" w:hAnsi="Verdana"/>
          <w:sz w:val="20"/>
          <w:szCs w:val="20"/>
        </w:rPr>
        <w:t xml:space="preserve">Las transferencias internas otorgadas a fideicomisos públicos para gasto de capital ascienden a la cantidad de $709’486,102.00 (setecientos nueve millones cuatrocientos ochenta y seis mil ciento dos pesos 00/100 M.N.), y se distribuyen conforme a lo previsto en el </w:t>
      </w:r>
      <w:r w:rsidRPr="006F3F5F">
        <w:rPr>
          <w:rFonts w:ascii="Verdana" w:hAnsi="Verdana"/>
          <w:b/>
          <w:sz w:val="20"/>
          <w:szCs w:val="20"/>
        </w:rPr>
        <w:t xml:space="preserve">Anexo 2 </w:t>
      </w:r>
      <w:r w:rsidRPr="006F3F5F">
        <w:rPr>
          <w:rFonts w:ascii="Verdana" w:hAnsi="Verdana"/>
          <w:sz w:val="20"/>
          <w:szCs w:val="20"/>
        </w:rPr>
        <w:t>de la presente Ley, y con el desglose de cada fideicomiso público por número de contrato y fiduciario, así como su saldo al cierre del mes de septiembre de 2022.</w:t>
      </w:r>
    </w:p>
    <w:p w14:paraId="6CF35BEE" w14:textId="77777777" w:rsidR="00806173" w:rsidRPr="00806173" w:rsidRDefault="00806173" w:rsidP="006223E0">
      <w:pPr>
        <w:pStyle w:val="Ttulo1"/>
        <w:ind w:left="1134" w:right="332"/>
      </w:pPr>
    </w:p>
    <w:p w14:paraId="0D2FC293" w14:textId="165277A1" w:rsidR="006F3F5F" w:rsidRPr="006F3F5F" w:rsidRDefault="006F3F5F" w:rsidP="006223E0">
      <w:pPr>
        <w:ind w:left="1134" w:right="332"/>
        <w:rPr>
          <w:rFonts w:ascii="Verdana" w:hAnsi="Verdana"/>
          <w:b/>
          <w:i/>
          <w:sz w:val="20"/>
          <w:szCs w:val="20"/>
        </w:rPr>
      </w:pPr>
      <w:r w:rsidRPr="006F3F5F">
        <w:rPr>
          <w:rFonts w:ascii="Verdana" w:hAnsi="Verdana"/>
          <w:sz w:val="20"/>
          <w:szCs w:val="20"/>
        </w:rPr>
        <w:t>Sólo se podrá constituir o incrementar el patrimonio de los fideicomisos con recursos públicos, con autorización de la Secretaría, en los términos dispuestos en el artículo 78 bis de la Ley para el Ejercicio.</w:t>
      </w:r>
    </w:p>
    <w:p w14:paraId="2B7155DA" w14:textId="77777777" w:rsidR="006223E0" w:rsidRDefault="006223E0" w:rsidP="006223E0">
      <w:pPr>
        <w:ind w:left="1134" w:right="332"/>
        <w:jc w:val="right"/>
        <w:rPr>
          <w:rFonts w:ascii="Verdana" w:hAnsi="Verdana"/>
          <w:b/>
          <w:i/>
          <w:sz w:val="20"/>
          <w:szCs w:val="20"/>
        </w:rPr>
      </w:pPr>
    </w:p>
    <w:p w14:paraId="7C4829A3" w14:textId="35F7437E"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Asignaciones a instituciones sin fines de lucro</w:t>
      </w:r>
    </w:p>
    <w:p w14:paraId="777240CE" w14:textId="5F436E80"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14. </w:t>
      </w:r>
      <w:r w:rsidRPr="006F3F5F">
        <w:rPr>
          <w:rFonts w:ascii="Verdana" w:hAnsi="Verdana"/>
          <w:sz w:val="20"/>
          <w:szCs w:val="20"/>
        </w:rPr>
        <w:t xml:space="preserve">Las asignaciones a instituciones sin fines de lucro para el ejercicio fiscal de 2023 importan la cantidad de $320’823,133.95 (trescientos veinte millones ochocientos veintitrés mil ciento treinta y tres pesos 95/100 M.N.), cuya distribución se señala en el </w:t>
      </w:r>
      <w:r w:rsidRPr="006F3F5F">
        <w:rPr>
          <w:rFonts w:ascii="Verdana" w:hAnsi="Verdana"/>
          <w:b/>
          <w:sz w:val="20"/>
          <w:szCs w:val="20"/>
        </w:rPr>
        <w:t xml:space="preserve">Anexo 3 </w:t>
      </w:r>
      <w:r w:rsidRPr="006F3F5F">
        <w:rPr>
          <w:rFonts w:ascii="Verdana" w:hAnsi="Verdana"/>
          <w:sz w:val="20"/>
          <w:szCs w:val="20"/>
        </w:rPr>
        <w:t xml:space="preserve">de esta Ley. </w:t>
      </w:r>
    </w:p>
    <w:p w14:paraId="4758A93B" w14:textId="77777777" w:rsidR="00806173" w:rsidRDefault="00806173" w:rsidP="006223E0">
      <w:pPr>
        <w:ind w:left="1134" w:right="332"/>
        <w:jc w:val="right"/>
        <w:rPr>
          <w:rFonts w:ascii="Verdana" w:hAnsi="Verdana"/>
          <w:b/>
          <w:i/>
          <w:sz w:val="20"/>
          <w:szCs w:val="20"/>
        </w:rPr>
      </w:pPr>
    </w:p>
    <w:p w14:paraId="752D22EE" w14:textId="0F2CDE4B"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Subsidios, subvenciones y ayudas sociales</w:t>
      </w:r>
    </w:p>
    <w:p w14:paraId="5FA20DA7" w14:textId="53AE9A52"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15. </w:t>
      </w:r>
      <w:r w:rsidRPr="006F3F5F">
        <w:rPr>
          <w:rFonts w:ascii="Verdana" w:hAnsi="Verdana"/>
          <w:sz w:val="20"/>
          <w:szCs w:val="20"/>
        </w:rPr>
        <w:t xml:space="preserve">El monto total de las erogaciones previstas para subsidios, subvenciones y ayudas sociales para el ejercicio fiscal de 2023 asciende a $1,399’444,465.82 (mil trescientos noventa y nueve millones cuatrocientos cuarenta y cuatro mil cuatrocientos sesenta y cinco pesos 82/100 M.N.) y su desglose se señala en el </w:t>
      </w:r>
      <w:r w:rsidRPr="006F3F5F">
        <w:rPr>
          <w:rFonts w:ascii="Verdana" w:hAnsi="Verdana"/>
          <w:b/>
          <w:sz w:val="20"/>
          <w:szCs w:val="20"/>
        </w:rPr>
        <w:t xml:space="preserve">Anexo 4 </w:t>
      </w:r>
      <w:r w:rsidRPr="006F3F5F">
        <w:rPr>
          <w:rFonts w:ascii="Verdana" w:hAnsi="Verdana"/>
          <w:sz w:val="20"/>
          <w:szCs w:val="20"/>
        </w:rPr>
        <w:t xml:space="preserve">de esta Ley. </w:t>
      </w:r>
    </w:p>
    <w:p w14:paraId="6C632702" w14:textId="77777777" w:rsidR="00806173" w:rsidRPr="00806173" w:rsidRDefault="00806173" w:rsidP="006223E0">
      <w:pPr>
        <w:pStyle w:val="Ttulo1"/>
        <w:ind w:left="1134" w:right="332"/>
      </w:pPr>
    </w:p>
    <w:p w14:paraId="66F2AFFC" w14:textId="237ECDCF" w:rsidR="006F3F5F" w:rsidRDefault="006F3F5F" w:rsidP="006223E0">
      <w:pPr>
        <w:ind w:left="1134" w:right="332"/>
        <w:rPr>
          <w:rFonts w:ascii="Verdana" w:hAnsi="Verdana"/>
          <w:sz w:val="20"/>
          <w:szCs w:val="20"/>
        </w:rPr>
      </w:pPr>
      <w:r w:rsidRPr="006F3F5F">
        <w:rPr>
          <w:rFonts w:ascii="Verdana" w:hAnsi="Verdana"/>
          <w:sz w:val="20"/>
          <w:szCs w:val="20"/>
        </w:rPr>
        <w:t xml:space="preserve">La Secretaría podrá reservarse las ministraciones de subsidios, subvenciones y ayudas sociales a las dependencias y entidades, en términos de lo dispuesto por el artículo 99 de la Ley para el Ejercicio. </w:t>
      </w:r>
    </w:p>
    <w:p w14:paraId="66DB0B1F" w14:textId="77777777" w:rsidR="006223E0" w:rsidRDefault="006223E0" w:rsidP="006223E0">
      <w:pPr>
        <w:ind w:left="1134" w:right="332"/>
        <w:jc w:val="right"/>
        <w:rPr>
          <w:rFonts w:ascii="Verdana" w:hAnsi="Verdana"/>
          <w:b/>
          <w:i/>
          <w:sz w:val="20"/>
          <w:szCs w:val="20"/>
        </w:rPr>
      </w:pPr>
    </w:p>
    <w:p w14:paraId="07563B1B" w14:textId="3FE8F3BA"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Financiamientos de los partidos políticos</w:t>
      </w:r>
    </w:p>
    <w:p w14:paraId="12262525" w14:textId="2D7D957D"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16. </w:t>
      </w:r>
      <w:r w:rsidRPr="006F3F5F">
        <w:rPr>
          <w:rFonts w:ascii="Verdana" w:hAnsi="Verdana"/>
          <w:sz w:val="20"/>
          <w:szCs w:val="20"/>
        </w:rPr>
        <w:t xml:space="preserve">El gasto previsto para el financiamiento de los partidos políticos importa la cantidad de $185’638,396.02 (ciento ochenta y cinco millones seiscientos treinta y ocho mil trescientos noventa y seis pesos 02/100 M.N.), mismo que está inserto en el presupuesto del Instituto Electoral del Estado de Guanajuato. El desglose de financiamiento por partido político se señala en el </w:t>
      </w:r>
      <w:r w:rsidRPr="006F3F5F">
        <w:rPr>
          <w:rFonts w:ascii="Verdana" w:hAnsi="Verdana"/>
          <w:b/>
          <w:sz w:val="20"/>
          <w:szCs w:val="20"/>
        </w:rPr>
        <w:t xml:space="preserve">Anexo 5 </w:t>
      </w:r>
      <w:r w:rsidRPr="006F3F5F">
        <w:rPr>
          <w:rFonts w:ascii="Verdana" w:hAnsi="Verdana"/>
          <w:sz w:val="20"/>
          <w:szCs w:val="20"/>
        </w:rPr>
        <w:t>de esta Ley.</w:t>
      </w:r>
    </w:p>
    <w:p w14:paraId="45DC96A1" w14:textId="77777777" w:rsidR="00806173" w:rsidRPr="00806173" w:rsidRDefault="00806173" w:rsidP="006223E0">
      <w:pPr>
        <w:pStyle w:val="Sinespaciado"/>
        <w:ind w:left="1134" w:right="332"/>
      </w:pPr>
    </w:p>
    <w:p w14:paraId="5C6BC7F8"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Gastos de comunicación social</w:t>
      </w:r>
    </w:p>
    <w:p w14:paraId="2DE35288" w14:textId="703EA9EF"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17. </w:t>
      </w:r>
      <w:r w:rsidRPr="006F3F5F">
        <w:rPr>
          <w:rFonts w:ascii="Verdana" w:hAnsi="Verdana"/>
          <w:sz w:val="20"/>
          <w:szCs w:val="20"/>
        </w:rPr>
        <w:t xml:space="preserve">Los recursos relacionados con la operación para cubrir gastos de comunicación social de la administración pública estatal, de los poderes Legislativo y Judicial y de los organismos autónomos, importan la cantidad de $159’744,901.75 (ciento cincuenta y nueve millones setecientos cuarenta y cuatro mil novecientos </w:t>
      </w:r>
      <w:proofErr w:type="gramStart"/>
      <w:r w:rsidRPr="006F3F5F">
        <w:rPr>
          <w:rFonts w:ascii="Verdana" w:hAnsi="Verdana"/>
          <w:sz w:val="20"/>
          <w:szCs w:val="20"/>
        </w:rPr>
        <w:t>un pesos</w:t>
      </w:r>
      <w:proofErr w:type="gramEnd"/>
      <w:r w:rsidRPr="006F3F5F">
        <w:rPr>
          <w:rFonts w:ascii="Verdana" w:hAnsi="Verdana"/>
          <w:sz w:val="20"/>
          <w:szCs w:val="20"/>
        </w:rPr>
        <w:t xml:space="preserve"> 75/100 M.N.) mismos que se detallan en el </w:t>
      </w:r>
      <w:r w:rsidRPr="006F3F5F">
        <w:rPr>
          <w:rFonts w:ascii="Verdana" w:hAnsi="Verdana"/>
          <w:b/>
          <w:sz w:val="20"/>
          <w:szCs w:val="20"/>
        </w:rPr>
        <w:t xml:space="preserve">Anexo 6 </w:t>
      </w:r>
      <w:r w:rsidRPr="006F3F5F">
        <w:rPr>
          <w:rFonts w:ascii="Verdana" w:hAnsi="Verdana"/>
          <w:sz w:val="20"/>
          <w:szCs w:val="20"/>
        </w:rPr>
        <w:t>de esta Ley.</w:t>
      </w:r>
    </w:p>
    <w:p w14:paraId="3703751E" w14:textId="77777777" w:rsidR="006223E0" w:rsidRDefault="006223E0" w:rsidP="006223E0">
      <w:pPr>
        <w:ind w:left="1134" w:right="332"/>
        <w:jc w:val="center"/>
        <w:rPr>
          <w:rFonts w:ascii="Verdana" w:hAnsi="Verdana"/>
          <w:b/>
          <w:sz w:val="20"/>
          <w:szCs w:val="20"/>
        </w:rPr>
      </w:pPr>
    </w:p>
    <w:p w14:paraId="0376B63F" w14:textId="77777777" w:rsidR="007F0410" w:rsidRDefault="007F0410" w:rsidP="006223E0">
      <w:pPr>
        <w:ind w:left="1134" w:right="332"/>
        <w:jc w:val="center"/>
        <w:rPr>
          <w:rFonts w:ascii="Verdana" w:hAnsi="Verdana"/>
          <w:b/>
          <w:sz w:val="20"/>
          <w:szCs w:val="20"/>
        </w:rPr>
      </w:pPr>
    </w:p>
    <w:p w14:paraId="62025C1A" w14:textId="77777777" w:rsidR="007F0410" w:rsidRDefault="007F0410" w:rsidP="006223E0">
      <w:pPr>
        <w:ind w:left="1134" w:right="332"/>
        <w:jc w:val="center"/>
        <w:rPr>
          <w:rFonts w:ascii="Verdana" w:hAnsi="Verdana"/>
          <w:b/>
          <w:sz w:val="20"/>
          <w:szCs w:val="20"/>
        </w:rPr>
      </w:pPr>
    </w:p>
    <w:p w14:paraId="04E1F24B" w14:textId="7C3A41FC" w:rsidR="006F3F5F" w:rsidRDefault="006F3F5F" w:rsidP="006223E0">
      <w:pPr>
        <w:ind w:left="1134" w:right="332"/>
        <w:jc w:val="center"/>
        <w:rPr>
          <w:rFonts w:ascii="Verdana" w:hAnsi="Verdana"/>
          <w:b/>
          <w:sz w:val="20"/>
          <w:szCs w:val="20"/>
        </w:rPr>
      </w:pPr>
      <w:r w:rsidRPr="006F3F5F">
        <w:rPr>
          <w:rFonts w:ascii="Verdana" w:hAnsi="Verdana"/>
          <w:b/>
          <w:sz w:val="20"/>
          <w:szCs w:val="20"/>
        </w:rPr>
        <w:lastRenderedPageBreak/>
        <w:t xml:space="preserve">Capítulo II </w:t>
      </w:r>
      <w:r w:rsidRPr="006F3F5F">
        <w:rPr>
          <w:rFonts w:ascii="Verdana" w:hAnsi="Verdana"/>
          <w:b/>
          <w:sz w:val="20"/>
          <w:szCs w:val="20"/>
        </w:rPr>
        <w:br/>
        <w:t>Servicios Personales</w:t>
      </w:r>
    </w:p>
    <w:p w14:paraId="7ECE21CC" w14:textId="77777777" w:rsidR="00806173" w:rsidRPr="00806173" w:rsidRDefault="00806173" w:rsidP="006223E0">
      <w:pPr>
        <w:pStyle w:val="Ttulo1"/>
        <w:ind w:left="1134" w:right="332"/>
      </w:pPr>
    </w:p>
    <w:p w14:paraId="6B18D447"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Tabuladores desglosados de las remuneraciones</w:t>
      </w:r>
    </w:p>
    <w:p w14:paraId="32948801" w14:textId="42E48816"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18. </w:t>
      </w:r>
      <w:r w:rsidRPr="006F3F5F">
        <w:rPr>
          <w:rFonts w:ascii="Verdana" w:hAnsi="Verdana"/>
          <w:sz w:val="20"/>
          <w:szCs w:val="20"/>
        </w:rPr>
        <w:t>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presupuestales al que refiere la fracción V del artículo 9 de la Ley.</w:t>
      </w:r>
    </w:p>
    <w:p w14:paraId="54458477" w14:textId="77777777" w:rsidR="00806173" w:rsidRPr="00806173" w:rsidRDefault="00806173" w:rsidP="006223E0">
      <w:pPr>
        <w:pStyle w:val="Ttulo1"/>
        <w:ind w:left="1134" w:right="332"/>
      </w:pPr>
    </w:p>
    <w:p w14:paraId="07324A89" w14:textId="713D2FDD" w:rsidR="006F3F5F" w:rsidRDefault="006F3F5F" w:rsidP="006223E0">
      <w:pPr>
        <w:ind w:left="1134" w:right="332"/>
        <w:rPr>
          <w:rFonts w:ascii="Verdana" w:hAnsi="Verdana"/>
          <w:sz w:val="20"/>
          <w:szCs w:val="20"/>
        </w:rPr>
      </w:pPr>
      <w:r w:rsidRPr="006F3F5F">
        <w:rPr>
          <w:rFonts w:ascii="Verdana" w:hAnsi="Verdana"/>
          <w:sz w:val="20"/>
          <w:szCs w:val="20"/>
        </w:rPr>
        <w:t xml:space="preserve">El tabulador salarial correspondiente al Poder Ejecutivo se detalla en el </w:t>
      </w:r>
      <w:r w:rsidRPr="006F3F5F">
        <w:rPr>
          <w:rFonts w:ascii="Verdana" w:hAnsi="Verdana"/>
          <w:b/>
          <w:sz w:val="20"/>
          <w:szCs w:val="20"/>
        </w:rPr>
        <w:t xml:space="preserve">Anexo 7 </w:t>
      </w:r>
      <w:r w:rsidRPr="006F3F5F">
        <w:rPr>
          <w:rFonts w:ascii="Verdana" w:hAnsi="Verdana"/>
          <w:sz w:val="20"/>
          <w:szCs w:val="20"/>
        </w:rPr>
        <w:t xml:space="preserve">de esta Ley. </w:t>
      </w:r>
    </w:p>
    <w:p w14:paraId="5362158A" w14:textId="77777777" w:rsidR="00806173" w:rsidRPr="00806173" w:rsidRDefault="00806173" w:rsidP="006223E0">
      <w:pPr>
        <w:pStyle w:val="Ttulo1"/>
        <w:ind w:left="1134" w:right="332"/>
      </w:pPr>
    </w:p>
    <w:p w14:paraId="2F6217C7" w14:textId="667A582B" w:rsid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Plazas y contratos de prestación de servicios bajo el régimen de </w:t>
      </w:r>
      <w:r w:rsidRPr="006F3F5F">
        <w:rPr>
          <w:rFonts w:ascii="Verdana" w:hAnsi="Verdana"/>
          <w:b/>
          <w:i/>
          <w:sz w:val="20"/>
          <w:szCs w:val="20"/>
        </w:rPr>
        <w:br/>
        <w:t>honorarios asimilados a salarios de la administración pública estatal</w:t>
      </w:r>
    </w:p>
    <w:p w14:paraId="6136F4FF" w14:textId="34515476"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19. </w:t>
      </w:r>
      <w:r w:rsidRPr="006F3F5F">
        <w:rPr>
          <w:rFonts w:ascii="Verdana" w:hAnsi="Verdana"/>
          <w:sz w:val="20"/>
          <w:szCs w:val="20"/>
        </w:rPr>
        <w:t xml:space="preserve">En el ejercicio fiscal 2023, la administración pública estatal contará con un total de 41,710 plazas, cuya distribución por ente público se presenta en el </w:t>
      </w:r>
      <w:r w:rsidRPr="006F3F5F">
        <w:rPr>
          <w:rFonts w:ascii="Verdana" w:hAnsi="Verdana"/>
          <w:b/>
          <w:sz w:val="20"/>
          <w:szCs w:val="20"/>
        </w:rPr>
        <w:t xml:space="preserve">Anexo 8 </w:t>
      </w:r>
      <w:r w:rsidRPr="006F3F5F">
        <w:rPr>
          <w:rFonts w:ascii="Verdana" w:hAnsi="Verdana"/>
          <w:sz w:val="20"/>
          <w:szCs w:val="20"/>
        </w:rPr>
        <w:t>de esta Ley, a excepción de la Secretaría de Educación, las cuales se informan en el tercer párrafo del presente artículo.</w:t>
      </w:r>
    </w:p>
    <w:p w14:paraId="2F221493" w14:textId="77777777" w:rsidR="00806173" w:rsidRPr="00806173" w:rsidRDefault="00806173" w:rsidP="006223E0">
      <w:pPr>
        <w:pStyle w:val="Ttulo1"/>
        <w:ind w:left="1134" w:right="332"/>
      </w:pPr>
    </w:p>
    <w:p w14:paraId="1461D453" w14:textId="42D33626" w:rsidR="006F3F5F" w:rsidRDefault="006F3F5F" w:rsidP="006223E0">
      <w:pPr>
        <w:ind w:left="1134" w:right="332"/>
        <w:rPr>
          <w:rFonts w:ascii="Verdana" w:hAnsi="Verdana"/>
          <w:sz w:val="20"/>
          <w:szCs w:val="20"/>
        </w:rPr>
      </w:pPr>
      <w:r w:rsidRPr="006F3F5F">
        <w:rPr>
          <w:rFonts w:ascii="Verdana" w:hAnsi="Verdana"/>
          <w:sz w:val="20"/>
          <w:szCs w:val="20"/>
        </w:rPr>
        <w:t xml:space="preserve">La administración pública estatal contará además con un total de 616 prestadores de servicios bajo el concepto de honorarios asimilados a salarios, cuya distribución por ente público se presenta en el </w:t>
      </w:r>
      <w:r w:rsidRPr="006F3F5F">
        <w:rPr>
          <w:rFonts w:ascii="Verdana" w:hAnsi="Verdana"/>
          <w:b/>
          <w:sz w:val="20"/>
          <w:szCs w:val="20"/>
        </w:rPr>
        <w:t xml:space="preserve">Anexo 8 </w:t>
      </w:r>
      <w:r w:rsidRPr="006F3F5F">
        <w:rPr>
          <w:rFonts w:ascii="Verdana" w:hAnsi="Verdana"/>
          <w:sz w:val="20"/>
          <w:szCs w:val="20"/>
        </w:rPr>
        <w:t>de esta Ley.</w:t>
      </w:r>
    </w:p>
    <w:p w14:paraId="32DC9850" w14:textId="77777777" w:rsidR="005A4621" w:rsidRDefault="005A4621" w:rsidP="006223E0">
      <w:pPr>
        <w:ind w:left="1134" w:right="332"/>
        <w:rPr>
          <w:rFonts w:ascii="Verdana" w:hAnsi="Verdana"/>
          <w:sz w:val="20"/>
          <w:szCs w:val="20"/>
        </w:rPr>
      </w:pPr>
    </w:p>
    <w:p w14:paraId="081B2708" w14:textId="230FDEA1" w:rsidR="006F3F5F" w:rsidRPr="006F3F5F" w:rsidRDefault="006F3F5F" w:rsidP="006223E0">
      <w:pPr>
        <w:ind w:left="1134" w:right="332"/>
        <w:rPr>
          <w:rFonts w:ascii="Verdana" w:hAnsi="Verdana"/>
          <w:sz w:val="20"/>
          <w:szCs w:val="20"/>
        </w:rPr>
      </w:pPr>
      <w:r w:rsidRPr="006F3F5F">
        <w:rPr>
          <w:rFonts w:ascii="Verdana" w:hAnsi="Verdana"/>
          <w:sz w:val="20"/>
          <w:szCs w:val="20"/>
        </w:rPr>
        <w:t xml:space="preserve">El rubro de la Secretaría de Educación comprende un total de 54,782 plazas, cuyo desglose se presenta en el </w:t>
      </w:r>
      <w:r w:rsidRPr="006F3F5F">
        <w:rPr>
          <w:rFonts w:ascii="Verdana" w:hAnsi="Verdana"/>
          <w:b/>
          <w:sz w:val="20"/>
          <w:szCs w:val="20"/>
        </w:rPr>
        <w:t xml:space="preserve">Anexo 9 </w:t>
      </w:r>
      <w:r w:rsidRPr="006F3F5F">
        <w:rPr>
          <w:rFonts w:ascii="Verdana" w:hAnsi="Verdana"/>
          <w:sz w:val="20"/>
          <w:szCs w:val="20"/>
        </w:rPr>
        <w:t>de esta Ley.</w:t>
      </w:r>
    </w:p>
    <w:p w14:paraId="14B51E33" w14:textId="67AC79F0" w:rsidR="006F3F5F" w:rsidRDefault="00806173" w:rsidP="006223E0">
      <w:pPr>
        <w:ind w:left="1134" w:right="332"/>
        <w:rPr>
          <w:rFonts w:ascii="Verdana" w:hAnsi="Verdana"/>
          <w:sz w:val="20"/>
          <w:szCs w:val="20"/>
        </w:rPr>
      </w:pPr>
      <w:r>
        <w:rPr>
          <w:rFonts w:ascii="Verdana" w:hAnsi="Verdana"/>
          <w:sz w:val="20"/>
          <w:szCs w:val="20"/>
        </w:rPr>
        <w:br/>
      </w:r>
      <w:r w:rsidR="005A4621">
        <w:rPr>
          <w:rFonts w:ascii="Verdana" w:hAnsi="Verdana"/>
          <w:sz w:val="20"/>
          <w:szCs w:val="20"/>
        </w:rPr>
        <w:t xml:space="preserve">          </w:t>
      </w:r>
      <w:r w:rsidR="006F3F5F" w:rsidRPr="006F3F5F">
        <w:rPr>
          <w:rFonts w:ascii="Verdana" w:hAnsi="Verdana"/>
          <w:sz w:val="20"/>
          <w:szCs w:val="20"/>
        </w:rPr>
        <w:t xml:space="preserve">El detalle de la totalidad de las plazas del gobierno estatal está contenido en el tomo de plazas presupuestales al que refiere la fracción V del artículo 9 de esta Ley. </w:t>
      </w:r>
    </w:p>
    <w:p w14:paraId="062AC37D" w14:textId="77777777" w:rsidR="00806173" w:rsidRDefault="00806173" w:rsidP="006223E0">
      <w:pPr>
        <w:ind w:left="1134" w:right="332"/>
        <w:jc w:val="right"/>
        <w:rPr>
          <w:rFonts w:ascii="Verdana" w:hAnsi="Verdana"/>
          <w:b/>
          <w:i/>
          <w:sz w:val="20"/>
          <w:szCs w:val="20"/>
        </w:rPr>
      </w:pPr>
    </w:p>
    <w:p w14:paraId="0354382A" w14:textId="104019CF"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Remuneraciones para la administración pública estatal</w:t>
      </w:r>
    </w:p>
    <w:p w14:paraId="50FB481F" w14:textId="6C5244EE"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20. </w:t>
      </w:r>
      <w:r w:rsidRPr="006F3F5F">
        <w:rPr>
          <w:rFonts w:ascii="Verdana" w:hAnsi="Verdana"/>
          <w:sz w:val="20"/>
          <w:szCs w:val="20"/>
        </w:rPr>
        <w:t>Los servidores públicos ocupantes de las plazas a que se refiere el primer párrafo del artículo anterior percibirán las remuneraciones que se determinen en el tabulador contenido en el tomo de plazas presupuestales; sin que el total de erogaciones por servicios exceda de los montos aprobados en esta Ley, salvo lo previsto en la Ley para el Ejercicio.</w:t>
      </w:r>
    </w:p>
    <w:p w14:paraId="2B2B4244" w14:textId="77777777" w:rsidR="00806173" w:rsidRPr="00806173" w:rsidRDefault="00806173" w:rsidP="006223E0">
      <w:pPr>
        <w:pStyle w:val="Ttulo1"/>
        <w:ind w:left="1134" w:right="332"/>
      </w:pPr>
    </w:p>
    <w:p w14:paraId="530AB530" w14:textId="6989DC26" w:rsidR="006F3F5F" w:rsidRPr="006F3F5F" w:rsidRDefault="006F3F5F" w:rsidP="006223E0">
      <w:pPr>
        <w:ind w:left="1134" w:right="332"/>
        <w:rPr>
          <w:rFonts w:ascii="Verdana" w:hAnsi="Verdana"/>
          <w:sz w:val="20"/>
          <w:szCs w:val="20"/>
        </w:rPr>
      </w:pPr>
      <w:r w:rsidRPr="006F3F5F">
        <w:rPr>
          <w:rFonts w:ascii="Verdana" w:hAnsi="Verdana"/>
          <w:sz w:val="20"/>
          <w:szCs w:val="20"/>
        </w:rPr>
        <w:t>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Ley para el Ejercicio.</w:t>
      </w:r>
    </w:p>
    <w:p w14:paraId="416C9FBA" w14:textId="77777777" w:rsidR="005A4621" w:rsidRDefault="005A4621" w:rsidP="006223E0">
      <w:pPr>
        <w:ind w:left="1134" w:right="332"/>
        <w:jc w:val="right"/>
        <w:rPr>
          <w:rFonts w:ascii="Verdana" w:hAnsi="Verdana"/>
          <w:b/>
          <w:i/>
          <w:sz w:val="20"/>
          <w:szCs w:val="20"/>
        </w:rPr>
      </w:pPr>
    </w:p>
    <w:p w14:paraId="45557E46" w14:textId="77777777" w:rsidR="007F0410" w:rsidRDefault="007F0410" w:rsidP="006223E0">
      <w:pPr>
        <w:ind w:left="1134" w:right="332"/>
        <w:jc w:val="right"/>
        <w:rPr>
          <w:rFonts w:ascii="Verdana" w:hAnsi="Verdana"/>
          <w:b/>
          <w:i/>
          <w:sz w:val="20"/>
          <w:szCs w:val="20"/>
        </w:rPr>
      </w:pPr>
    </w:p>
    <w:p w14:paraId="5CD5E0CE" w14:textId="0F943F85"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lastRenderedPageBreak/>
        <w:t>Criterios para realizar incrementos salariales</w:t>
      </w:r>
    </w:p>
    <w:p w14:paraId="141E2E08" w14:textId="2F71DEC0"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21. </w:t>
      </w:r>
      <w:r w:rsidRPr="006F3F5F">
        <w:rPr>
          <w:rFonts w:ascii="Verdana" w:hAnsi="Verdana"/>
          <w:sz w:val="20"/>
          <w:szCs w:val="20"/>
        </w:rPr>
        <w:t>La determinación del incremento salarial y las remuneraciones de los servidores públicos del Estado, se sujetarán a los criterios y recomendaciones que emita el Comité de Estructuración Salarial del Gobierno del Estado de Guanajuato, conforme a lo dispuesto en los artículos 79, 80 y 83 de la Ley para el Ejercicio.</w:t>
      </w:r>
    </w:p>
    <w:p w14:paraId="5B23749E" w14:textId="77777777" w:rsidR="005A4621" w:rsidRDefault="005A4621" w:rsidP="006223E0">
      <w:pPr>
        <w:ind w:left="1134" w:right="332"/>
        <w:rPr>
          <w:rFonts w:ascii="Verdana" w:hAnsi="Verdana"/>
          <w:sz w:val="20"/>
          <w:szCs w:val="20"/>
        </w:rPr>
      </w:pPr>
    </w:p>
    <w:p w14:paraId="64D8B1A9" w14:textId="55CAAB88" w:rsidR="006F3F5F" w:rsidRDefault="006F3F5F" w:rsidP="006223E0">
      <w:pPr>
        <w:ind w:left="1134" w:right="332"/>
        <w:rPr>
          <w:rFonts w:ascii="Verdana" w:hAnsi="Verdana"/>
          <w:sz w:val="20"/>
          <w:szCs w:val="20"/>
        </w:rPr>
      </w:pPr>
      <w:r w:rsidRPr="006F3F5F">
        <w:rPr>
          <w:rFonts w:ascii="Verdana" w:hAnsi="Verdana"/>
          <w:sz w:val="20"/>
          <w:szCs w:val="20"/>
        </w:rPr>
        <w:t>Para tal efecto, el citado Comité tomará en cuenta la situación fiscal de los conceptos que integran la remuneración mensual que perciban los servidores públicos, así como criterios de importancia relativa del puesto, poder adquisitivo y competitividad del salario, evaluación del desempeño y política salarial.</w:t>
      </w:r>
    </w:p>
    <w:p w14:paraId="2AC7422B" w14:textId="77777777" w:rsidR="00806173" w:rsidRPr="00806173" w:rsidRDefault="00806173" w:rsidP="006223E0">
      <w:pPr>
        <w:pStyle w:val="Ttulo1"/>
        <w:ind w:left="1134" w:right="332"/>
      </w:pPr>
    </w:p>
    <w:p w14:paraId="6824888B" w14:textId="645DB250" w:rsidR="006F3F5F" w:rsidRDefault="006F3F5F" w:rsidP="006223E0">
      <w:pPr>
        <w:ind w:left="1134" w:right="332"/>
        <w:rPr>
          <w:rFonts w:ascii="Verdana" w:hAnsi="Verdana"/>
          <w:sz w:val="20"/>
          <w:szCs w:val="20"/>
        </w:rPr>
      </w:pPr>
      <w:r w:rsidRPr="006F3F5F">
        <w:rPr>
          <w:rFonts w:ascii="Verdana" w:hAnsi="Verdana"/>
          <w:sz w:val="20"/>
          <w:szCs w:val="20"/>
        </w:rPr>
        <w:t>La estimación del incremento salarial para las plazas estatales del Poder Ejecutivo, calculada conforme a lo dispuesto por el artículo 28 quáter de la Ley para el Ejercicio, asciende a la cantidad de $927’349,263.56 (novecientos veintisiete millones trescientos cuarenta y nueve mil doscientos sesenta y tres pesos 56/100 M.N.), considerado dentro de las provisiones salariales y económicas.</w:t>
      </w:r>
    </w:p>
    <w:p w14:paraId="798E908F" w14:textId="77777777" w:rsidR="00806173" w:rsidRPr="00806173" w:rsidRDefault="00806173" w:rsidP="006223E0">
      <w:pPr>
        <w:pStyle w:val="Ttulo1"/>
        <w:ind w:left="1134" w:right="332"/>
      </w:pPr>
    </w:p>
    <w:p w14:paraId="1587FB46" w14:textId="77777777" w:rsidR="00B443BB" w:rsidRDefault="006F3F5F" w:rsidP="006223E0">
      <w:pPr>
        <w:ind w:left="1134" w:right="332" w:firstLine="0"/>
        <w:jc w:val="center"/>
        <w:rPr>
          <w:rFonts w:ascii="Verdana" w:hAnsi="Verdana"/>
          <w:b/>
          <w:sz w:val="20"/>
          <w:szCs w:val="20"/>
        </w:rPr>
      </w:pPr>
      <w:r w:rsidRPr="006F3F5F">
        <w:rPr>
          <w:rFonts w:ascii="Verdana" w:hAnsi="Verdana"/>
          <w:b/>
          <w:sz w:val="20"/>
          <w:szCs w:val="20"/>
        </w:rPr>
        <w:t>Capítulo III</w:t>
      </w:r>
    </w:p>
    <w:p w14:paraId="5C9728C4" w14:textId="1CBF5A10" w:rsidR="006F3F5F" w:rsidRPr="00B443BB" w:rsidRDefault="006F3F5F" w:rsidP="006223E0">
      <w:pPr>
        <w:ind w:left="1134" w:right="332" w:firstLine="0"/>
        <w:jc w:val="center"/>
        <w:rPr>
          <w:rFonts w:ascii="Verdana" w:hAnsi="Verdana"/>
          <w:b/>
          <w:sz w:val="20"/>
          <w:szCs w:val="20"/>
        </w:rPr>
      </w:pPr>
      <w:r w:rsidRPr="006F3F5F">
        <w:rPr>
          <w:rFonts w:ascii="Verdana" w:hAnsi="Verdana"/>
          <w:b/>
          <w:sz w:val="20"/>
          <w:szCs w:val="20"/>
        </w:rPr>
        <w:t>Deuda Pública</w:t>
      </w:r>
    </w:p>
    <w:p w14:paraId="2E03D31A"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Deuda pública</w:t>
      </w:r>
    </w:p>
    <w:p w14:paraId="63C65580" w14:textId="1D7F3CF5"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22. </w:t>
      </w:r>
      <w:r w:rsidRPr="006F3F5F">
        <w:rPr>
          <w:rFonts w:ascii="Verdana" w:hAnsi="Verdana"/>
          <w:sz w:val="20"/>
          <w:szCs w:val="20"/>
        </w:rPr>
        <w:t>El saldo neto de la deuda pública del Gobierno del Estado de Guanajuato para el cierre del ejercicio fiscal 2022 se estima en $11,046’992,512.49 (once mil cuarenta y seis millones novecientos noventa y dos mil quinientos doce pesos 49/100 M.N.).</w:t>
      </w:r>
    </w:p>
    <w:p w14:paraId="35524996" w14:textId="77777777" w:rsidR="00806173" w:rsidRPr="00806173" w:rsidRDefault="00806173" w:rsidP="006223E0">
      <w:pPr>
        <w:pStyle w:val="Ttulo1"/>
        <w:ind w:left="1134" w:right="332"/>
      </w:pPr>
    </w:p>
    <w:p w14:paraId="4ACAED29"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Asignación presupuestaria de la deuda pública</w:t>
      </w:r>
    </w:p>
    <w:p w14:paraId="65F919AE" w14:textId="0602731E"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23. </w:t>
      </w:r>
      <w:r w:rsidRPr="006F3F5F">
        <w:rPr>
          <w:rFonts w:ascii="Verdana" w:hAnsi="Verdana"/>
          <w:sz w:val="20"/>
          <w:szCs w:val="20"/>
        </w:rPr>
        <w:t>Para el ejercicio fiscal 2023, se establece una asignación presupuestaria de $2,856’560,409.63 (dos mil ochocientos cincuenta y seis millones quinientos sesenta mil cuatrocientos nueve pesos 63/100 M.N.) que será destinada a la amortización de capital en $1,440’610,463.21 (mil cuatrocientos cuarenta millones seiscientos diez mil cuatrocientos sesenta y tres pesos 21/100 M.N.) y al pago del costo financiero en $1,415’949,946.42 (mil cuatrocientos quince millones novecientos cuarenta y nueve mil novecientos cuarenta y seis pesos 42/100 M.N.), de la deuda pública contratada.</w:t>
      </w:r>
    </w:p>
    <w:p w14:paraId="2E88DE8F" w14:textId="77777777" w:rsidR="00B443BB" w:rsidRDefault="00B443BB" w:rsidP="006223E0">
      <w:pPr>
        <w:ind w:left="1134" w:right="332"/>
        <w:rPr>
          <w:rFonts w:ascii="Verdana" w:hAnsi="Verdana"/>
          <w:sz w:val="20"/>
          <w:szCs w:val="20"/>
        </w:rPr>
      </w:pPr>
    </w:p>
    <w:p w14:paraId="205B159C" w14:textId="73EEE30A" w:rsidR="006F3F5F" w:rsidRPr="006F3F5F" w:rsidRDefault="006F3F5F" w:rsidP="006223E0">
      <w:pPr>
        <w:ind w:left="1134" w:right="332"/>
        <w:rPr>
          <w:rFonts w:ascii="Verdana" w:hAnsi="Verdana"/>
          <w:sz w:val="20"/>
          <w:szCs w:val="20"/>
        </w:rPr>
      </w:pPr>
      <w:r w:rsidRPr="006F3F5F">
        <w:rPr>
          <w:rFonts w:ascii="Verdana" w:hAnsi="Verdana"/>
          <w:sz w:val="20"/>
          <w:szCs w:val="20"/>
        </w:rPr>
        <w:t xml:space="preserve">La composición de dicha asignación será ejercida </w:t>
      </w:r>
      <w:proofErr w:type="gramStart"/>
      <w:r w:rsidRPr="006F3F5F">
        <w:rPr>
          <w:rFonts w:ascii="Verdana" w:hAnsi="Verdana"/>
          <w:sz w:val="20"/>
          <w:szCs w:val="20"/>
        </w:rPr>
        <w:t>de acuerdo a</w:t>
      </w:r>
      <w:proofErr w:type="gramEnd"/>
      <w:r w:rsidRPr="006F3F5F">
        <w:rPr>
          <w:rFonts w:ascii="Verdana" w:hAnsi="Verdana"/>
          <w:sz w:val="20"/>
          <w:szCs w:val="20"/>
        </w:rPr>
        <w:t xml:space="preserve"> la distribución establecida en el </w:t>
      </w:r>
      <w:r w:rsidRPr="006F3F5F">
        <w:rPr>
          <w:rFonts w:ascii="Verdana" w:hAnsi="Verdana"/>
          <w:b/>
          <w:sz w:val="20"/>
          <w:szCs w:val="20"/>
        </w:rPr>
        <w:t xml:space="preserve">Anexo 10 </w:t>
      </w:r>
      <w:r w:rsidRPr="006F3F5F">
        <w:rPr>
          <w:rFonts w:ascii="Verdana" w:hAnsi="Verdana"/>
          <w:sz w:val="20"/>
          <w:szCs w:val="20"/>
        </w:rPr>
        <w:t>de esta Ley.</w:t>
      </w:r>
    </w:p>
    <w:p w14:paraId="6158BCA4" w14:textId="44293431"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Endeudamiento</w:t>
      </w:r>
    </w:p>
    <w:p w14:paraId="2449B78C" w14:textId="1FD74B6B"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24. </w:t>
      </w:r>
      <w:r w:rsidRPr="006F3F5F">
        <w:rPr>
          <w:rFonts w:ascii="Verdana" w:hAnsi="Verdana"/>
          <w:sz w:val="20"/>
          <w:szCs w:val="20"/>
        </w:rPr>
        <w:t>Para el ejercicio fiscal 2023 se prevé un endeudamiento de $2,900’000,000.00 (dos mil novecientos millones de pesos 00/100 M.N.).</w:t>
      </w:r>
    </w:p>
    <w:p w14:paraId="217505D7" w14:textId="77777777" w:rsidR="00806173" w:rsidRPr="00806173" w:rsidRDefault="00806173" w:rsidP="006223E0">
      <w:pPr>
        <w:pStyle w:val="Ttulo1"/>
        <w:ind w:left="1134" w:right="332"/>
      </w:pPr>
    </w:p>
    <w:p w14:paraId="3B1332C7" w14:textId="3936459B" w:rsidR="006F3F5F" w:rsidRPr="006F3F5F" w:rsidRDefault="006F3F5F" w:rsidP="006223E0">
      <w:pPr>
        <w:ind w:left="1134" w:right="332"/>
        <w:rPr>
          <w:rFonts w:ascii="Verdana" w:hAnsi="Verdana"/>
          <w:sz w:val="20"/>
          <w:szCs w:val="20"/>
        </w:rPr>
      </w:pPr>
      <w:r w:rsidRPr="006F3F5F">
        <w:rPr>
          <w:rFonts w:ascii="Verdana" w:hAnsi="Verdana"/>
          <w:sz w:val="20"/>
          <w:szCs w:val="20"/>
        </w:rPr>
        <w:t>Se autoriza al Ejecutivo del Estado, para que, por medio de sus instancias competentes, lleve a cabo todos los procesos presupuestales y administrativos que se requieran, para dar cumplimiento a la autorización de endeudamiento contenida en el decreto Legislativo correspondiente.</w:t>
      </w:r>
    </w:p>
    <w:p w14:paraId="6A8FC99E" w14:textId="2EF1AA0F"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lastRenderedPageBreak/>
        <w:t>Destino del financiamiento</w:t>
      </w:r>
    </w:p>
    <w:p w14:paraId="29369D9F" w14:textId="4B8D7DD4"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25. </w:t>
      </w:r>
      <w:r w:rsidRPr="006F3F5F">
        <w:rPr>
          <w:rFonts w:ascii="Verdana" w:hAnsi="Verdana"/>
          <w:sz w:val="20"/>
          <w:szCs w:val="20"/>
        </w:rPr>
        <w:t xml:space="preserve">En caso de contratarse financiamiento para el ejercicio fiscal 2023, el Ejecutivo del Estado publicará en el Periódico Oficial del Gobierno del Estado los rubros de inversión pública productiva a que se destinará dicho recurso. </w:t>
      </w:r>
    </w:p>
    <w:p w14:paraId="1B3A7E48" w14:textId="77777777" w:rsidR="005A4621" w:rsidRDefault="005A4621" w:rsidP="006223E0">
      <w:pPr>
        <w:ind w:left="1134" w:right="332"/>
        <w:rPr>
          <w:rFonts w:ascii="Verdana" w:hAnsi="Verdana"/>
          <w:sz w:val="20"/>
          <w:szCs w:val="20"/>
        </w:rPr>
      </w:pPr>
    </w:p>
    <w:p w14:paraId="2F49B3D4" w14:textId="2F0984DA" w:rsidR="006F3F5F" w:rsidRDefault="006F3F5F" w:rsidP="006223E0">
      <w:pPr>
        <w:ind w:left="1134" w:right="332"/>
        <w:rPr>
          <w:rFonts w:ascii="Verdana" w:hAnsi="Verdana"/>
          <w:sz w:val="20"/>
          <w:szCs w:val="20"/>
        </w:rPr>
      </w:pPr>
      <w:r w:rsidRPr="006F3F5F">
        <w:rPr>
          <w:rFonts w:ascii="Verdana" w:hAnsi="Verdana"/>
          <w:sz w:val="20"/>
          <w:szCs w:val="20"/>
        </w:rPr>
        <w:t xml:space="preserve">Conforme a lo establecido en el artículo 4 de la Ley de Deuda Pública para el Estado y los Municipios de Guanajuato, sólo se podrá contratar deuda pública cuando se destine a inversión pública productiva y a su refinanciamiento o reestructura. </w:t>
      </w:r>
    </w:p>
    <w:p w14:paraId="54487A1D" w14:textId="77777777" w:rsidR="00806173" w:rsidRPr="00806173" w:rsidRDefault="00806173" w:rsidP="006223E0">
      <w:pPr>
        <w:pStyle w:val="Ttulo1"/>
        <w:ind w:left="1134" w:right="332"/>
      </w:pPr>
    </w:p>
    <w:p w14:paraId="3984A867" w14:textId="77777777" w:rsidR="006F3F5F" w:rsidRPr="006F3F5F" w:rsidRDefault="006F3F5F" w:rsidP="006223E0">
      <w:pPr>
        <w:ind w:left="1134" w:right="332" w:firstLine="720"/>
        <w:rPr>
          <w:rFonts w:ascii="Verdana" w:hAnsi="Verdana"/>
          <w:sz w:val="20"/>
          <w:szCs w:val="20"/>
        </w:rPr>
      </w:pPr>
      <w:r w:rsidRPr="006F3F5F">
        <w:rPr>
          <w:rFonts w:ascii="Verdana" w:hAnsi="Verdana"/>
          <w:sz w:val="20"/>
          <w:szCs w:val="20"/>
        </w:rPr>
        <w:t>El monto máximo de contratación de deuda pública que en su caso autorice el Congreso del Estado, será hasta los techos de financiamiento netos que correspondan conforme a lo dispuesto por el artículo 6 de dicho ordenamiento.</w:t>
      </w:r>
    </w:p>
    <w:p w14:paraId="1B965C08" w14:textId="77777777" w:rsidR="00B443BB" w:rsidRDefault="00B443BB" w:rsidP="006223E0">
      <w:pPr>
        <w:ind w:left="1134" w:right="332"/>
        <w:jc w:val="right"/>
        <w:rPr>
          <w:rFonts w:ascii="Verdana" w:hAnsi="Verdana"/>
          <w:b/>
          <w:i/>
          <w:sz w:val="20"/>
          <w:szCs w:val="20"/>
        </w:rPr>
      </w:pPr>
    </w:p>
    <w:p w14:paraId="313D4FD6" w14:textId="47121402"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Adeudos de ejercicios fiscales anteriores</w:t>
      </w:r>
    </w:p>
    <w:p w14:paraId="182C851C" w14:textId="462D575D"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26. </w:t>
      </w:r>
      <w:r w:rsidRPr="006F3F5F">
        <w:rPr>
          <w:rFonts w:ascii="Verdana" w:hAnsi="Verdana"/>
          <w:sz w:val="20"/>
          <w:szCs w:val="20"/>
        </w:rPr>
        <w:t>Dentro del mismo capítulo correspondiente a deuda pública se establece por separado una asignación por un importe de $0.00 (cero pesos 00/100 M.N.), para el concepto denominado adeudos de ejercicios fiscales anteriores.</w:t>
      </w:r>
    </w:p>
    <w:p w14:paraId="516E06EF" w14:textId="77777777" w:rsidR="00B443BB" w:rsidRDefault="00B443BB" w:rsidP="006223E0">
      <w:pPr>
        <w:ind w:left="1134" w:right="332"/>
        <w:jc w:val="center"/>
        <w:rPr>
          <w:rFonts w:ascii="Verdana" w:hAnsi="Verdana"/>
          <w:b/>
          <w:sz w:val="20"/>
          <w:szCs w:val="20"/>
        </w:rPr>
      </w:pPr>
    </w:p>
    <w:p w14:paraId="7EFB37C5" w14:textId="7255676F"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br/>
        <w:t xml:space="preserve">Capítulo IV </w:t>
      </w:r>
      <w:r w:rsidRPr="006F3F5F">
        <w:rPr>
          <w:rFonts w:ascii="Verdana" w:hAnsi="Verdana"/>
          <w:b/>
          <w:sz w:val="20"/>
          <w:szCs w:val="20"/>
        </w:rPr>
        <w:br/>
        <w:t>Inversión Pública</w:t>
      </w:r>
    </w:p>
    <w:p w14:paraId="06976E0A"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Erogaciones plurianuales</w:t>
      </w:r>
    </w:p>
    <w:p w14:paraId="7A6537A4" w14:textId="35ABF252"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27. </w:t>
      </w:r>
      <w:r w:rsidRPr="006F3F5F">
        <w:rPr>
          <w:rFonts w:ascii="Verdana" w:hAnsi="Verdana"/>
          <w:sz w:val="20"/>
          <w:szCs w:val="20"/>
        </w:rPr>
        <w:t xml:space="preserve">Los proyectos de inversión pública que serán financiados mediante erogaciones plurianuales, conforme a lo establecido en la Constitución Política para el Estado de Guanajuato, se incluyen en el </w:t>
      </w:r>
      <w:r w:rsidRPr="006F3F5F">
        <w:rPr>
          <w:rFonts w:ascii="Verdana" w:hAnsi="Verdana"/>
          <w:b/>
          <w:sz w:val="20"/>
          <w:szCs w:val="20"/>
        </w:rPr>
        <w:t xml:space="preserve">Anexo 11 </w:t>
      </w:r>
      <w:r w:rsidRPr="006F3F5F">
        <w:rPr>
          <w:rFonts w:ascii="Verdana" w:hAnsi="Verdana"/>
          <w:sz w:val="20"/>
          <w:szCs w:val="20"/>
        </w:rPr>
        <w:t>de esta Ley.</w:t>
      </w:r>
    </w:p>
    <w:p w14:paraId="207BF73A" w14:textId="77777777" w:rsidR="00806173" w:rsidRPr="00806173" w:rsidRDefault="00806173" w:rsidP="006223E0">
      <w:pPr>
        <w:pStyle w:val="Ttulo1"/>
        <w:ind w:left="1134" w:right="332"/>
      </w:pPr>
    </w:p>
    <w:p w14:paraId="18148FC2" w14:textId="05BCD387" w:rsidR="006F3F5F" w:rsidRDefault="006F3F5F" w:rsidP="006223E0">
      <w:pPr>
        <w:ind w:left="1134" w:right="332"/>
        <w:rPr>
          <w:rFonts w:ascii="Verdana" w:hAnsi="Verdana"/>
          <w:sz w:val="20"/>
          <w:szCs w:val="20"/>
        </w:rPr>
      </w:pPr>
      <w:r w:rsidRPr="006F3F5F">
        <w:rPr>
          <w:rFonts w:ascii="Verdana" w:hAnsi="Verdana"/>
          <w:sz w:val="20"/>
          <w:szCs w:val="20"/>
        </w:rPr>
        <w:t>Para el ejercicio fiscal 2023 no se prevén erogaciones correspondientes a compromisos derivados de proyectos de inversión pública efectuados en términos de la Ley de Proyectos de Prestación de Servicios para el Estado y los Municipios de Guanajuato.</w:t>
      </w:r>
    </w:p>
    <w:p w14:paraId="380B97B1" w14:textId="77777777" w:rsidR="00806173" w:rsidRPr="00806173" w:rsidRDefault="00806173" w:rsidP="006223E0">
      <w:pPr>
        <w:pStyle w:val="Ttulo1"/>
        <w:ind w:left="1134" w:right="332"/>
      </w:pPr>
    </w:p>
    <w:p w14:paraId="67DBBEA5"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Gasto destinado a proyectos de inversión</w:t>
      </w:r>
    </w:p>
    <w:p w14:paraId="742DB07B" w14:textId="195E5B30"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28. </w:t>
      </w:r>
      <w:r w:rsidRPr="006F3F5F">
        <w:rPr>
          <w:rFonts w:ascii="Verdana" w:hAnsi="Verdana"/>
          <w:sz w:val="20"/>
          <w:szCs w:val="20"/>
        </w:rPr>
        <w:t>La asignación presupuestaria en proyectos de inversión para el ejercicio fiscal 2023 es de $14,250’000,000.00 (catorce mil doscientos cincuenta millones de pesos 00/100 M.N.).</w:t>
      </w:r>
    </w:p>
    <w:p w14:paraId="2F9EE0AB" w14:textId="77777777" w:rsidR="00806173" w:rsidRPr="00806173" w:rsidRDefault="00806173" w:rsidP="006223E0">
      <w:pPr>
        <w:ind w:left="1134" w:right="332"/>
      </w:pPr>
    </w:p>
    <w:p w14:paraId="17D85825" w14:textId="77777777" w:rsidR="006F3F5F" w:rsidRPr="006F3F5F" w:rsidRDefault="006F3F5F" w:rsidP="006223E0">
      <w:pPr>
        <w:ind w:left="1134" w:right="332"/>
        <w:jc w:val="right"/>
        <w:rPr>
          <w:rFonts w:ascii="Verdana" w:hAnsi="Verdana"/>
          <w:sz w:val="20"/>
          <w:szCs w:val="20"/>
        </w:rPr>
      </w:pPr>
      <w:r w:rsidRPr="006F3F5F">
        <w:rPr>
          <w:rFonts w:ascii="Verdana" w:hAnsi="Verdana"/>
          <w:b/>
          <w:i/>
          <w:sz w:val="20"/>
          <w:szCs w:val="20"/>
        </w:rPr>
        <w:t xml:space="preserve">Programas de inversión sujetos a reglas de operación </w:t>
      </w:r>
      <w:r w:rsidRPr="006F3F5F">
        <w:rPr>
          <w:rFonts w:ascii="Verdana" w:hAnsi="Verdana"/>
          <w:b/>
          <w:i/>
          <w:sz w:val="20"/>
          <w:szCs w:val="20"/>
        </w:rPr>
        <w:br/>
        <w:t>e información en materia de transferencias y subsidios</w:t>
      </w:r>
    </w:p>
    <w:p w14:paraId="61BA47D9" w14:textId="6767D53A"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29. </w:t>
      </w:r>
      <w:r w:rsidRPr="006F3F5F">
        <w:rPr>
          <w:rFonts w:ascii="Verdana" w:hAnsi="Verdana"/>
          <w:sz w:val="20"/>
          <w:szCs w:val="20"/>
        </w:rPr>
        <w:t xml:space="preserve">El listado de los programas de inversión que para el ejercicio fiscal 2023 estarán sujetos a reglas de operación se incluyen en el </w:t>
      </w:r>
      <w:r w:rsidRPr="006F3F5F">
        <w:rPr>
          <w:rFonts w:ascii="Verdana" w:hAnsi="Verdana"/>
          <w:b/>
          <w:sz w:val="20"/>
          <w:szCs w:val="20"/>
        </w:rPr>
        <w:t xml:space="preserve">Anexo 12 </w:t>
      </w:r>
      <w:r w:rsidRPr="006F3F5F">
        <w:rPr>
          <w:rFonts w:ascii="Verdana" w:hAnsi="Verdana"/>
          <w:sz w:val="20"/>
          <w:szCs w:val="20"/>
        </w:rPr>
        <w:t xml:space="preserve">de esta Ley, en el que se contiene la denominación del programa, la clave y nombre del proyecto de inversión y la dependencia o </w:t>
      </w:r>
      <w:r w:rsidR="00806173">
        <w:rPr>
          <w:rFonts w:ascii="Verdana" w:hAnsi="Verdana"/>
          <w:sz w:val="20"/>
          <w:szCs w:val="20"/>
        </w:rPr>
        <w:t>entidad responsable de operarlo.</w:t>
      </w:r>
    </w:p>
    <w:p w14:paraId="156BF641" w14:textId="77777777" w:rsidR="00806173" w:rsidRPr="00806173" w:rsidRDefault="00806173" w:rsidP="006223E0">
      <w:pPr>
        <w:pStyle w:val="Ttulo1"/>
        <w:ind w:left="1134" w:right="332"/>
      </w:pPr>
    </w:p>
    <w:p w14:paraId="426349D1" w14:textId="2F8FA127" w:rsidR="006F3F5F" w:rsidRDefault="006F3F5F" w:rsidP="006223E0">
      <w:pPr>
        <w:ind w:left="1134" w:right="332"/>
        <w:rPr>
          <w:rFonts w:ascii="Verdana" w:hAnsi="Verdana"/>
          <w:sz w:val="20"/>
          <w:szCs w:val="20"/>
        </w:rPr>
      </w:pPr>
      <w:r w:rsidRPr="006F3F5F">
        <w:rPr>
          <w:rFonts w:ascii="Verdana" w:hAnsi="Verdana"/>
          <w:sz w:val="20"/>
          <w:szCs w:val="20"/>
        </w:rPr>
        <w:t xml:space="preserve">Las reglas de operación a que se refiere el presente artículo deberán emitirse y publicarse por las dependencias y entidades responsables en el Periódico Oficial del Gobierno del Estado, a más tardar el 1 de enero de 2023 y difundirlas en sus respectivas </w:t>
      </w:r>
      <w:r w:rsidRPr="006F3F5F">
        <w:rPr>
          <w:rFonts w:ascii="Verdana" w:hAnsi="Verdana"/>
          <w:sz w:val="20"/>
          <w:szCs w:val="20"/>
        </w:rPr>
        <w:lastRenderedPageBreak/>
        <w:t>páginas electrónicas. Las modificaciones a las mismas se publicarán y difundirán en iguales medios.</w:t>
      </w:r>
    </w:p>
    <w:p w14:paraId="34261469" w14:textId="77777777" w:rsidR="00806173" w:rsidRPr="00806173" w:rsidRDefault="00806173" w:rsidP="006223E0">
      <w:pPr>
        <w:pStyle w:val="Ttulo1"/>
        <w:ind w:left="1134" w:right="332"/>
      </w:pPr>
    </w:p>
    <w:p w14:paraId="7613A5AC" w14:textId="3DBA4BD5" w:rsidR="006F3F5F" w:rsidRPr="006F3F5F" w:rsidRDefault="006F3F5F" w:rsidP="006223E0">
      <w:pPr>
        <w:ind w:left="1134" w:right="332"/>
        <w:rPr>
          <w:rFonts w:ascii="Verdana" w:hAnsi="Verdana"/>
          <w:sz w:val="20"/>
          <w:szCs w:val="20"/>
        </w:rPr>
      </w:pPr>
      <w:r w:rsidRPr="006F3F5F">
        <w:rPr>
          <w:rFonts w:ascii="Verdana" w:hAnsi="Verdana"/>
          <w:sz w:val="20"/>
          <w:szCs w:val="20"/>
        </w:rPr>
        <w:t>La información en materia de subsidios y transferencias a que hacen referencia los artículos 13, fracción VII de la Ley de Disciplina Financiera de las Entidades Federativas y los Municipios, y 93, último párrafo de la Ley para el Ejercicio, también será difundida en las páginas electrónicas de las dependencias y entidades responsables, quienes deberán notificar y remitir a la Secretaría dicha información para el único efecto de que esta también la haga pública a través de su página de internet. La Secretaría determinará la forma y términos en que las dependencias y entidades deberán presentar la información a que se refiere este párrafo.</w:t>
      </w:r>
    </w:p>
    <w:p w14:paraId="57C1505C" w14:textId="77777777" w:rsidR="00B443BB" w:rsidRDefault="00B443BB" w:rsidP="006223E0">
      <w:pPr>
        <w:ind w:left="1134" w:right="332"/>
        <w:jc w:val="center"/>
        <w:rPr>
          <w:rFonts w:ascii="Verdana" w:hAnsi="Verdana"/>
          <w:b/>
          <w:sz w:val="20"/>
          <w:szCs w:val="20"/>
        </w:rPr>
      </w:pPr>
    </w:p>
    <w:p w14:paraId="3B00F2A5" w14:textId="77777777" w:rsidR="00B443BB" w:rsidRDefault="00B443BB" w:rsidP="006223E0">
      <w:pPr>
        <w:ind w:left="1134" w:right="332"/>
        <w:jc w:val="center"/>
        <w:rPr>
          <w:rFonts w:ascii="Verdana" w:hAnsi="Verdana"/>
          <w:b/>
          <w:sz w:val="20"/>
          <w:szCs w:val="20"/>
        </w:rPr>
      </w:pPr>
    </w:p>
    <w:p w14:paraId="6AC7B403" w14:textId="2E34CF49" w:rsidR="006F3F5F" w:rsidRDefault="006F3F5F" w:rsidP="006223E0">
      <w:pPr>
        <w:ind w:left="1134" w:right="332"/>
        <w:jc w:val="center"/>
        <w:rPr>
          <w:rFonts w:ascii="Verdana" w:hAnsi="Verdana"/>
          <w:b/>
          <w:sz w:val="20"/>
          <w:szCs w:val="20"/>
        </w:rPr>
      </w:pPr>
      <w:r w:rsidRPr="006F3F5F">
        <w:rPr>
          <w:rFonts w:ascii="Verdana" w:hAnsi="Verdana"/>
          <w:b/>
          <w:sz w:val="20"/>
          <w:szCs w:val="20"/>
        </w:rPr>
        <w:t xml:space="preserve">Capítulo V </w:t>
      </w:r>
      <w:r w:rsidRPr="006F3F5F">
        <w:rPr>
          <w:rFonts w:ascii="Verdana" w:hAnsi="Verdana"/>
          <w:b/>
          <w:sz w:val="20"/>
          <w:szCs w:val="20"/>
        </w:rPr>
        <w:br/>
        <w:t>Enfoques Transversales del Presupuesto</w:t>
      </w:r>
    </w:p>
    <w:p w14:paraId="06F87A10" w14:textId="77777777" w:rsidR="00806173" w:rsidRPr="00806173" w:rsidRDefault="00806173" w:rsidP="006223E0">
      <w:pPr>
        <w:pStyle w:val="Ttulo1"/>
        <w:ind w:left="1134" w:right="332"/>
      </w:pPr>
    </w:p>
    <w:p w14:paraId="0A51D31A"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Acciones que contribuyen a garantizar y restituir </w:t>
      </w:r>
      <w:r w:rsidRPr="006F3F5F">
        <w:rPr>
          <w:rFonts w:ascii="Verdana" w:hAnsi="Verdana"/>
          <w:b/>
          <w:i/>
          <w:sz w:val="20"/>
          <w:szCs w:val="20"/>
        </w:rPr>
        <w:br/>
        <w:t>los derechos de la niñez y adolescencia</w:t>
      </w:r>
    </w:p>
    <w:p w14:paraId="001C313D" w14:textId="3629D8B0"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30. </w:t>
      </w:r>
      <w:r w:rsidRPr="006F3F5F">
        <w:rPr>
          <w:rFonts w:ascii="Verdana" w:hAnsi="Verdana"/>
          <w:sz w:val="20"/>
          <w:szCs w:val="20"/>
        </w:rPr>
        <w:t xml:space="preserve">Del presupuesto general de egresos, se identifican las acciones que contribuyen a garantizar y restituir los derechos de la niñez y adolescencia, contenidas en procesos y proyectos de la Ley, que importan la cantidad de $33,254’833,539.42 (treinta y tres mil doscientos cincuenta y cuatro millones ochocientos treinta y tres mil quinientos treinta y nueve pesos 42/100 M.N.) se desglosan en el </w:t>
      </w:r>
      <w:r w:rsidRPr="006F3F5F">
        <w:rPr>
          <w:rFonts w:ascii="Verdana" w:hAnsi="Verdana"/>
          <w:b/>
          <w:sz w:val="20"/>
          <w:szCs w:val="20"/>
        </w:rPr>
        <w:t xml:space="preserve">Anexo 13 </w:t>
      </w:r>
      <w:r w:rsidRPr="006F3F5F">
        <w:rPr>
          <w:rFonts w:ascii="Verdana" w:hAnsi="Verdana"/>
          <w:sz w:val="20"/>
          <w:szCs w:val="20"/>
        </w:rPr>
        <w:t>de esta Ley; indicando grupo de derecho, subtema de derecho, etapa de desarrollo y tipo de contribución.</w:t>
      </w:r>
    </w:p>
    <w:p w14:paraId="798AB2C5" w14:textId="77777777" w:rsidR="007F0410" w:rsidRDefault="007F0410" w:rsidP="006223E0">
      <w:pPr>
        <w:ind w:left="1134" w:right="332"/>
        <w:jc w:val="right"/>
        <w:rPr>
          <w:rFonts w:ascii="Verdana" w:hAnsi="Verdana"/>
          <w:b/>
          <w:i/>
          <w:sz w:val="20"/>
          <w:szCs w:val="20"/>
        </w:rPr>
      </w:pPr>
    </w:p>
    <w:p w14:paraId="5499ABC1" w14:textId="7BDA1CAA"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Obligación de entrega de informes en </w:t>
      </w:r>
      <w:r w:rsidRPr="006F3F5F">
        <w:rPr>
          <w:rFonts w:ascii="Verdana" w:hAnsi="Verdana"/>
          <w:b/>
          <w:i/>
          <w:sz w:val="20"/>
          <w:szCs w:val="20"/>
        </w:rPr>
        <w:br/>
        <w:t xml:space="preserve">materia de la niñez y adolescencia </w:t>
      </w:r>
    </w:p>
    <w:p w14:paraId="265EE69B" w14:textId="6F639BB6"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31. </w:t>
      </w:r>
      <w:r w:rsidRPr="006F3F5F">
        <w:rPr>
          <w:rFonts w:ascii="Verdana" w:hAnsi="Verdana"/>
          <w:sz w:val="20"/>
          <w:szCs w:val="20"/>
        </w:rPr>
        <w:t>Las dependencias y entidades estarán obligadas a entregar, dentro de los primeros quince días posteriores al cierre de cada trimestre, a la Secretaría Ejecutiva del Sistema de Protección de los Derechos de Niñas, Niños y Adolescentes del Estado de Guanajuato, los informes sobre el ejercicio, destino y resultados obtenidos respecto de lo dispuesto en el presente capítulo, conforme a las disposiciones que esta emita para tal efecto.</w:t>
      </w:r>
    </w:p>
    <w:p w14:paraId="5B597566" w14:textId="77777777" w:rsidR="00806173" w:rsidRPr="00806173" w:rsidRDefault="00806173" w:rsidP="006223E0">
      <w:pPr>
        <w:pStyle w:val="Ttulo1"/>
        <w:ind w:left="1134" w:right="332"/>
      </w:pPr>
    </w:p>
    <w:p w14:paraId="21C181DB" w14:textId="1088EB6A" w:rsidR="006F3F5F" w:rsidRPr="006F3F5F" w:rsidRDefault="006F3F5F" w:rsidP="006223E0">
      <w:pPr>
        <w:ind w:left="1134" w:right="332"/>
        <w:rPr>
          <w:rFonts w:ascii="Verdana" w:hAnsi="Verdana"/>
          <w:sz w:val="20"/>
          <w:szCs w:val="20"/>
        </w:rPr>
      </w:pPr>
      <w:r w:rsidRPr="006F3F5F">
        <w:rPr>
          <w:rFonts w:ascii="Verdana" w:hAnsi="Verdana"/>
          <w:sz w:val="20"/>
          <w:szCs w:val="20"/>
        </w:rPr>
        <w:t>La Secretaría Ejecutiva del Sistema de Protección de los Derechos de Niñas, Niños y Adolescentes del Estado de Guanajuato deberá enviar a la Secretaría a más tardar el día 20 del mes inmediato posterior al cierre de cada trimestre el informe sobre el ejercicio, destino y resultados, para su integración en los informes trimestrales y de cuenta pública.</w:t>
      </w:r>
    </w:p>
    <w:p w14:paraId="54B1C4C9" w14:textId="77777777" w:rsidR="00806173" w:rsidRDefault="00806173" w:rsidP="006223E0">
      <w:pPr>
        <w:ind w:left="1134" w:right="332"/>
        <w:jc w:val="right"/>
        <w:rPr>
          <w:rFonts w:ascii="Verdana" w:hAnsi="Verdana"/>
          <w:b/>
          <w:i/>
          <w:sz w:val="20"/>
          <w:szCs w:val="20"/>
        </w:rPr>
      </w:pPr>
    </w:p>
    <w:p w14:paraId="179F7538" w14:textId="30AC894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Identificaciones de acciones en materia de </w:t>
      </w:r>
    </w:p>
    <w:p w14:paraId="5B60A3D5" w14:textId="77777777" w:rsidR="006F3F5F" w:rsidRPr="006F3F5F" w:rsidRDefault="006F3F5F" w:rsidP="006223E0">
      <w:pPr>
        <w:ind w:left="1134" w:right="332"/>
        <w:jc w:val="right"/>
        <w:rPr>
          <w:rFonts w:ascii="Verdana" w:hAnsi="Verdana"/>
          <w:sz w:val="20"/>
          <w:szCs w:val="20"/>
        </w:rPr>
      </w:pPr>
      <w:r w:rsidRPr="006F3F5F">
        <w:rPr>
          <w:rFonts w:ascii="Verdana" w:hAnsi="Verdana"/>
          <w:b/>
          <w:i/>
          <w:sz w:val="20"/>
          <w:szCs w:val="20"/>
        </w:rPr>
        <w:t>mujeres e igualdad de oportunidades</w:t>
      </w:r>
    </w:p>
    <w:p w14:paraId="257A0EF4" w14:textId="6C6EC64D"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32. </w:t>
      </w:r>
      <w:r w:rsidRPr="006F3F5F">
        <w:rPr>
          <w:rFonts w:ascii="Verdana" w:hAnsi="Verdana"/>
          <w:sz w:val="20"/>
          <w:szCs w:val="20"/>
        </w:rPr>
        <w:t xml:space="preserve">Del presupuesto general de egresos se identifican acciones en materia de mujeres e igualdad de oportunidades, contenidas en procesos y proyectos de la Ley, el importe se presentará en el </w:t>
      </w:r>
      <w:r w:rsidRPr="006F3F5F">
        <w:rPr>
          <w:rFonts w:ascii="Verdana" w:hAnsi="Verdana"/>
          <w:b/>
          <w:sz w:val="20"/>
          <w:szCs w:val="20"/>
        </w:rPr>
        <w:t xml:space="preserve">Anexo 14 </w:t>
      </w:r>
      <w:r w:rsidRPr="006F3F5F">
        <w:rPr>
          <w:rFonts w:ascii="Verdana" w:hAnsi="Verdana"/>
          <w:sz w:val="20"/>
          <w:szCs w:val="20"/>
        </w:rPr>
        <w:t>de esta Ley.</w:t>
      </w:r>
    </w:p>
    <w:p w14:paraId="1EF73FBF" w14:textId="77777777" w:rsidR="00B443BB" w:rsidRDefault="00B443BB" w:rsidP="006223E0">
      <w:pPr>
        <w:ind w:left="1134" w:right="332"/>
        <w:jc w:val="right"/>
        <w:rPr>
          <w:rFonts w:ascii="Verdana" w:eastAsia="Times New Roman" w:hAnsi="Verdana" w:cs="Cambria"/>
          <w:b/>
          <w:i/>
          <w:color w:val="000000" w:themeColor="text1"/>
          <w:sz w:val="20"/>
          <w:szCs w:val="20"/>
          <w:lang w:val="es-ES_tradnl"/>
        </w:rPr>
      </w:pPr>
    </w:p>
    <w:p w14:paraId="569C61AF" w14:textId="2E697697" w:rsidR="006F3F5F" w:rsidRPr="006F3F5F" w:rsidRDefault="006F3F5F" w:rsidP="006223E0">
      <w:pPr>
        <w:ind w:left="1134" w:right="332"/>
        <w:jc w:val="right"/>
        <w:rPr>
          <w:rFonts w:ascii="Verdana" w:eastAsia="Times New Roman" w:hAnsi="Verdana" w:cs="Cambria"/>
          <w:b/>
          <w:i/>
          <w:color w:val="000000" w:themeColor="text1"/>
          <w:sz w:val="20"/>
          <w:szCs w:val="20"/>
          <w:lang w:val="es-ES_tradnl"/>
        </w:rPr>
      </w:pPr>
      <w:r w:rsidRPr="006F3F5F">
        <w:rPr>
          <w:rFonts w:ascii="Verdana" w:eastAsia="Times New Roman" w:hAnsi="Verdana" w:cs="Cambria"/>
          <w:b/>
          <w:i/>
          <w:color w:val="000000" w:themeColor="text1"/>
          <w:sz w:val="20"/>
          <w:szCs w:val="20"/>
          <w:lang w:val="es-ES_tradnl"/>
        </w:rPr>
        <w:lastRenderedPageBreak/>
        <w:t xml:space="preserve">Reglas aplicables a procesos y proyectos en </w:t>
      </w:r>
      <w:r w:rsidRPr="006F3F5F">
        <w:rPr>
          <w:rFonts w:ascii="Verdana" w:eastAsia="Times New Roman" w:hAnsi="Verdana" w:cs="Cambria"/>
          <w:b/>
          <w:i/>
          <w:color w:val="000000" w:themeColor="text1"/>
          <w:sz w:val="20"/>
          <w:szCs w:val="20"/>
          <w:lang w:val="es-ES_tradnl"/>
        </w:rPr>
        <w:br/>
        <w:t>materia de mujeres e igualdad de oportunidades</w:t>
      </w:r>
    </w:p>
    <w:p w14:paraId="485C5582" w14:textId="4B3B135D" w:rsidR="006F3F5F" w:rsidRPr="006F3F5F" w:rsidRDefault="006F3F5F" w:rsidP="006223E0">
      <w:pPr>
        <w:ind w:left="1134" w:right="332"/>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Artículo 33. </w:t>
      </w:r>
      <w:r w:rsidRPr="006F3F5F">
        <w:rPr>
          <w:rFonts w:ascii="Verdana" w:eastAsia="Times New Roman" w:hAnsi="Verdana" w:cs="Cambria"/>
          <w:color w:val="000000" w:themeColor="text1"/>
          <w:sz w:val="20"/>
          <w:szCs w:val="20"/>
          <w:lang w:val="es-ES_tradnl"/>
        </w:rPr>
        <w:t>Las dependencias y entidades que tengan a su cargo procesos y proyectos en materia de mujeres e igualdad de oportunidades deberán aplicar los recursos asignados a los mismos bajo una perspectiva de género, así como sujetarse a lo siguiente:</w:t>
      </w:r>
    </w:p>
    <w:p w14:paraId="19493B63" w14:textId="77777777" w:rsidR="006F3F5F" w:rsidRPr="006F3F5F" w:rsidRDefault="006F3F5F" w:rsidP="007F0410">
      <w:pPr>
        <w:spacing w:before="190"/>
        <w:ind w:left="1560" w:right="332" w:hanging="397"/>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I.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Publicarán y difundirán sus programas para mujeres y la igualdad de oportunidades, para informar a la población sobre los beneficios y requisitos para acceder a ellos, en los términos de la normativa aplicable;</w:t>
      </w:r>
    </w:p>
    <w:p w14:paraId="297812AB" w14:textId="77777777" w:rsidR="006F3F5F" w:rsidRPr="006F3F5F" w:rsidRDefault="006F3F5F" w:rsidP="007F0410">
      <w:pPr>
        <w:spacing w:before="190"/>
        <w:ind w:left="1560" w:right="332" w:hanging="454"/>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II.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 xml:space="preserve">Identificarán y registrarán la población objetivo y las personas atendidas por dichos programas, diferenciada por sexo y por las variables que se determinen en la matriz respectiva, en los sistemas que disponga la Secretaría y en los padrones de </w:t>
      </w:r>
      <w:proofErr w:type="gramStart"/>
      <w:r w:rsidRPr="006F3F5F">
        <w:rPr>
          <w:rFonts w:ascii="Verdana" w:eastAsia="Times New Roman" w:hAnsi="Verdana" w:cs="Cambria"/>
          <w:color w:val="000000" w:themeColor="text1"/>
          <w:sz w:val="20"/>
          <w:szCs w:val="20"/>
          <w:lang w:val="es-ES_tradnl"/>
        </w:rPr>
        <w:t>beneficiarias y beneficiarios</w:t>
      </w:r>
      <w:proofErr w:type="gramEnd"/>
      <w:r w:rsidRPr="006F3F5F">
        <w:rPr>
          <w:rFonts w:ascii="Verdana" w:eastAsia="Times New Roman" w:hAnsi="Verdana" w:cs="Cambria"/>
          <w:color w:val="000000" w:themeColor="text1"/>
          <w:sz w:val="20"/>
          <w:szCs w:val="20"/>
          <w:lang w:val="es-ES_tradnl"/>
        </w:rPr>
        <w:t xml:space="preserve"> que correspondan;</w:t>
      </w:r>
    </w:p>
    <w:p w14:paraId="7E70EB75" w14:textId="77777777" w:rsidR="006F3F5F" w:rsidRPr="006F3F5F" w:rsidRDefault="006F3F5F" w:rsidP="007F0410">
      <w:pPr>
        <w:spacing w:before="190"/>
        <w:ind w:left="1560" w:right="332" w:hanging="510"/>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III.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w:t>
      </w:r>
    </w:p>
    <w:p w14:paraId="4D05D054" w14:textId="77777777" w:rsidR="006F3F5F" w:rsidRPr="006F3F5F" w:rsidRDefault="006F3F5F" w:rsidP="007F0410">
      <w:pPr>
        <w:spacing w:before="190"/>
        <w:ind w:left="1560" w:right="332" w:hanging="510"/>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IV.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La Secretaría publicará en los sistemas que disponga, los avances del anexo, previa validación del Instituto para las Mujeres Guanajuatenses, con base en la información que a este le proporcionen las dependencias y entidades responsables de los programas;</w:t>
      </w:r>
    </w:p>
    <w:p w14:paraId="731604D9" w14:textId="77777777" w:rsidR="006F3F5F" w:rsidRPr="006F3F5F" w:rsidRDefault="006F3F5F" w:rsidP="007F0410">
      <w:pPr>
        <w:spacing w:before="190"/>
        <w:ind w:left="1560" w:right="332" w:hanging="397"/>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V.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El Instituto para las Mujeres Guanajuatenses presentará el informe antes señalado en las sesiones del Sistema para la Igualdad entre Mujeres y Hombres, asimismo, deberá poner dicho informe a disposición del público en general a través de su página de Internet, en la misma fecha en que se publiquen en los sistemas que disponga la Secretaría; y</w:t>
      </w:r>
    </w:p>
    <w:p w14:paraId="2EC4ECF9" w14:textId="77777777" w:rsidR="006F3F5F" w:rsidRPr="006F3F5F" w:rsidRDefault="006F3F5F" w:rsidP="007F0410">
      <w:pPr>
        <w:spacing w:before="190"/>
        <w:ind w:left="1560" w:right="332" w:hanging="510"/>
        <w:rPr>
          <w:rFonts w:ascii="Verdana" w:eastAsia="Times New Roman" w:hAnsi="Verdana" w:cs="Cambria"/>
          <w:color w:val="000000" w:themeColor="text1"/>
          <w:sz w:val="20"/>
          <w:szCs w:val="20"/>
          <w:lang w:val="es-ES_tradnl"/>
        </w:rPr>
      </w:pPr>
      <w:r w:rsidRPr="006F3F5F">
        <w:rPr>
          <w:rFonts w:ascii="Verdana" w:eastAsia="Times New Roman" w:hAnsi="Verdana" w:cs="Cambria"/>
          <w:b/>
          <w:color w:val="000000" w:themeColor="text1"/>
          <w:sz w:val="20"/>
          <w:szCs w:val="20"/>
          <w:lang w:val="es-ES_tradnl"/>
        </w:rPr>
        <w:t xml:space="preserve">VI. </w:t>
      </w:r>
      <w:r w:rsidRPr="006F3F5F">
        <w:rPr>
          <w:rFonts w:ascii="Verdana" w:eastAsia="Times New Roman" w:hAnsi="Verdana" w:cs="Cambria"/>
          <w:b/>
          <w:color w:val="000000" w:themeColor="text1"/>
          <w:sz w:val="20"/>
          <w:szCs w:val="20"/>
          <w:lang w:val="es-ES_tradnl"/>
        </w:rPr>
        <w:tab/>
      </w:r>
      <w:r w:rsidRPr="006F3F5F">
        <w:rPr>
          <w:rFonts w:ascii="Verdana" w:eastAsia="Times New Roman" w:hAnsi="Verdana" w:cs="Cambria"/>
          <w:color w:val="000000" w:themeColor="text1"/>
          <w:sz w:val="20"/>
          <w:szCs w:val="20"/>
          <w:lang w:val="es-ES_tradnl"/>
        </w:rPr>
        <w:t xml:space="preserve">Los recursos destinados para la igualdad entre mujeres y hombres se sujetarán al seguimiento, monitoreo y evaluaciones del desempeño por parte de las instancias competentes, a efecto de que se verifique el cumplimiento de sus objetivos y metas, así como los resultados de la aplicación de </w:t>
      </w:r>
      <w:proofErr w:type="gramStart"/>
      <w:r w:rsidRPr="006F3F5F">
        <w:rPr>
          <w:rFonts w:ascii="Verdana" w:eastAsia="Times New Roman" w:hAnsi="Verdana" w:cs="Cambria"/>
          <w:color w:val="000000" w:themeColor="text1"/>
          <w:sz w:val="20"/>
          <w:szCs w:val="20"/>
          <w:lang w:val="es-ES_tradnl"/>
        </w:rPr>
        <w:t>los mismos</w:t>
      </w:r>
      <w:proofErr w:type="gramEnd"/>
      <w:r w:rsidRPr="006F3F5F">
        <w:rPr>
          <w:rFonts w:ascii="Verdana" w:eastAsia="Times New Roman" w:hAnsi="Verdana" w:cs="Cambria"/>
          <w:color w:val="000000" w:themeColor="text1"/>
          <w:sz w:val="20"/>
          <w:szCs w:val="20"/>
          <w:lang w:val="es-ES_tradnl"/>
        </w:rPr>
        <w:t>.</w:t>
      </w:r>
    </w:p>
    <w:p w14:paraId="53C3D4E9" w14:textId="77777777" w:rsidR="006F3F5F" w:rsidRPr="006F3F5F" w:rsidRDefault="006F3F5F" w:rsidP="007F0410">
      <w:pPr>
        <w:ind w:left="1560" w:right="332"/>
        <w:rPr>
          <w:rFonts w:ascii="Verdana" w:eastAsia="Times New Roman" w:hAnsi="Verdana" w:cs="Cambria"/>
          <w:color w:val="000000" w:themeColor="text1"/>
          <w:sz w:val="20"/>
          <w:szCs w:val="20"/>
          <w:lang w:val="es-ES_tradnl"/>
        </w:rPr>
      </w:pPr>
    </w:p>
    <w:p w14:paraId="1ACBE14A" w14:textId="699AF2D6" w:rsidR="006F3F5F" w:rsidRPr="006F3F5F" w:rsidRDefault="006F3F5F" w:rsidP="007F0410">
      <w:pPr>
        <w:ind w:left="1560" w:right="332"/>
        <w:rPr>
          <w:rFonts w:ascii="Verdana" w:eastAsiaTheme="minorEastAsia" w:hAnsi="Verdana" w:cstheme="minorBidi"/>
          <w:color w:val="auto"/>
          <w:sz w:val="20"/>
          <w:szCs w:val="20"/>
          <w:lang w:val="es-ES"/>
        </w:rPr>
      </w:pPr>
      <w:r w:rsidRPr="006F3F5F">
        <w:rPr>
          <w:rFonts w:ascii="Verdana" w:eastAsia="Times New Roman" w:hAnsi="Verdana" w:cs="Cambria"/>
          <w:color w:val="000000" w:themeColor="text1"/>
          <w:sz w:val="20"/>
          <w:szCs w:val="20"/>
          <w:lang w:val="es-ES_tradnl"/>
        </w:rPr>
        <w:t>Con independencia de lo previsto en las fracciones anteriores, los ejecutores del gasto público promoverán programas y acciones para dar cumplimiento al objeto de la Ley para la Igualdad entre Mujeres y Hombres del Estado de Guanajuato y la Ley de Acceso de las Mujeres a una Vida Libre de Violencia para el Estado de Guanajuato.</w:t>
      </w:r>
    </w:p>
    <w:p w14:paraId="7EE2789F" w14:textId="77777777" w:rsidR="00B443BB" w:rsidRDefault="00B443BB" w:rsidP="006223E0">
      <w:pPr>
        <w:ind w:left="1134" w:right="332"/>
        <w:jc w:val="right"/>
        <w:rPr>
          <w:rFonts w:ascii="Verdana" w:hAnsi="Verdana"/>
          <w:b/>
          <w:i/>
          <w:sz w:val="20"/>
          <w:szCs w:val="20"/>
        </w:rPr>
      </w:pPr>
    </w:p>
    <w:p w14:paraId="1A8E83EA" w14:textId="3D18E3A8"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Programas sociales estatales</w:t>
      </w:r>
    </w:p>
    <w:p w14:paraId="68676C0A" w14:textId="713958CD"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34. </w:t>
      </w:r>
      <w:r w:rsidRPr="006F3F5F">
        <w:rPr>
          <w:rFonts w:ascii="Verdana" w:hAnsi="Verdana"/>
          <w:sz w:val="20"/>
          <w:szCs w:val="20"/>
        </w:rPr>
        <w:t xml:space="preserve">Los programas sociales estatales que señala el artículo 2, fracción VIII de la Ley de Desarrollo Social y Humano para el Estado y los Municipios de Guanajuato, se encuentran incluidos en el </w:t>
      </w:r>
      <w:r w:rsidRPr="006F3F5F">
        <w:rPr>
          <w:rFonts w:ascii="Verdana" w:hAnsi="Verdana"/>
          <w:b/>
          <w:sz w:val="20"/>
          <w:szCs w:val="20"/>
        </w:rPr>
        <w:t xml:space="preserve">Anexo 15 </w:t>
      </w:r>
      <w:r w:rsidRPr="006F3F5F">
        <w:rPr>
          <w:rFonts w:ascii="Verdana" w:hAnsi="Verdana"/>
          <w:sz w:val="20"/>
          <w:szCs w:val="20"/>
        </w:rPr>
        <w:t>de esta Ley. Dichos programas dirigirán su inversión preferentemente a las zonas de atención prioritaria que determine y publique la Secretaría de Desarrollo Social y Humano en su página electrónica.</w:t>
      </w:r>
    </w:p>
    <w:p w14:paraId="49B70F9E" w14:textId="77777777" w:rsidR="00B443BB" w:rsidRDefault="00B443BB" w:rsidP="006223E0">
      <w:pPr>
        <w:ind w:left="1134" w:right="332"/>
        <w:rPr>
          <w:rFonts w:ascii="Verdana" w:hAnsi="Verdana"/>
          <w:sz w:val="20"/>
          <w:szCs w:val="20"/>
        </w:rPr>
      </w:pPr>
    </w:p>
    <w:p w14:paraId="62A8B923" w14:textId="513A6EBC" w:rsidR="006F3F5F" w:rsidRDefault="006F3F5F" w:rsidP="006223E0">
      <w:pPr>
        <w:ind w:left="1134" w:right="332"/>
        <w:rPr>
          <w:rFonts w:ascii="Verdana" w:hAnsi="Verdana"/>
          <w:sz w:val="20"/>
          <w:szCs w:val="20"/>
        </w:rPr>
      </w:pPr>
      <w:r w:rsidRPr="006F3F5F">
        <w:rPr>
          <w:rFonts w:ascii="Verdana" w:hAnsi="Verdana"/>
          <w:sz w:val="20"/>
          <w:szCs w:val="20"/>
        </w:rPr>
        <w:t xml:space="preserve">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78 </w:t>
      </w:r>
      <w:proofErr w:type="spellStart"/>
      <w:r w:rsidRPr="006F3F5F">
        <w:rPr>
          <w:rFonts w:ascii="Verdana" w:hAnsi="Verdana"/>
          <w:sz w:val="20"/>
          <w:szCs w:val="20"/>
        </w:rPr>
        <w:t>sexies</w:t>
      </w:r>
      <w:proofErr w:type="spellEnd"/>
      <w:r w:rsidRPr="006F3F5F">
        <w:rPr>
          <w:rFonts w:ascii="Verdana" w:hAnsi="Verdana"/>
          <w:sz w:val="20"/>
          <w:szCs w:val="20"/>
        </w:rPr>
        <w:t xml:space="preserve"> y 78 </w:t>
      </w:r>
      <w:proofErr w:type="spellStart"/>
      <w:r w:rsidRPr="006F3F5F">
        <w:rPr>
          <w:rFonts w:ascii="Verdana" w:hAnsi="Verdana"/>
          <w:sz w:val="20"/>
          <w:szCs w:val="20"/>
        </w:rPr>
        <w:t>septies</w:t>
      </w:r>
      <w:proofErr w:type="spellEnd"/>
      <w:r w:rsidRPr="006F3F5F">
        <w:rPr>
          <w:rFonts w:ascii="Verdana" w:hAnsi="Verdana"/>
          <w:sz w:val="20"/>
          <w:szCs w:val="20"/>
        </w:rPr>
        <w:t xml:space="preserve"> de la Ley para el Ejercicio.</w:t>
      </w:r>
    </w:p>
    <w:p w14:paraId="1C11C9C2" w14:textId="77777777" w:rsidR="00806173" w:rsidRPr="00806173" w:rsidRDefault="00806173" w:rsidP="006223E0">
      <w:pPr>
        <w:pStyle w:val="Ttulo1"/>
        <w:ind w:left="1134" w:right="332"/>
      </w:pPr>
    </w:p>
    <w:p w14:paraId="7DD35711" w14:textId="78951F51" w:rsidR="006F3F5F" w:rsidRDefault="006F3F5F" w:rsidP="006223E0">
      <w:pPr>
        <w:ind w:left="1134" w:right="332"/>
        <w:rPr>
          <w:rFonts w:ascii="Verdana" w:hAnsi="Verdana"/>
          <w:sz w:val="20"/>
          <w:szCs w:val="20"/>
        </w:rPr>
      </w:pPr>
      <w:r w:rsidRPr="006F3F5F">
        <w:rPr>
          <w:rFonts w:ascii="Verdana" w:hAnsi="Verdana"/>
          <w:sz w:val="20"/>
          <w:szCs w:val="20"/>
        </w:rPr>
        <w:t>Para efectos de difusión y publicidad, se estará a lo dispuesto en la Ley de Transparencia y Acceso a la Información Pública para el Estado de Guanajuato y la Ley de Protección de Datos Personales en Posesión de Sujetos Obligados para el Estado de Guanajuato.</w:t>
      </w:r>
    </w:p>
    <w:p w14:paraId="2FC021D6" w14:textId="300DDB30" w:rsidR="006F3F5F" w:rsidRDefault="006F3F5F" w:rsidP="006223E0">
      <w:pPr>
        <w:ind w:left="1134" w:right="332"/>
        <w:rPr>
          <w:rFonts w:ascii="Verdana" w:hAnsi="Verdana"/>
          <w:sz w:val="20"/>
          <w:szCs w:val="20"/>
        </w:rPr>
      </w:pPr>
      <w:r w:rsidRPr="006F3F5F">
        <w:rPr>
          <w:rFonts w:ascii="Verdana" w:hAnsi="Verdana"/>
          <w:sz w:val="20"/>
          <w:szCs w:val="20"/>
        </w:rPr>
        <w:t>Las dependencias y entidades estarán obligadas a entregar, dentro de los primeros quince días posteriores al cierre de cada trimestre, a la Secretaría de Desarrollo Social y Humano, los informes sobre el ejercicio, destino y resultados obtenidos respecto de lo dispuesto en el presente artículo, conforme a las disposiciones que ésta emita para tal efecto.</w:t>
      </w:r>
    </w:p>
    <w:p w14:paraId="1E9E9B41" w14:textId="77777777" w:rsidR="00806173" w:rsidRPr="00806173" w:rsidRDefault="00806173" w:rsidP="006223E0">
      <w:pPr>
        <w:pStyle w:val="Ttulo1"/>
        <w:ind w:left="1134" w:right="332"/>
      </w:pPr>
    </w:p>
    <w:p w14:paraId="78DECF8D" w14:textId="72213167" w:rsidR="006F3F5F" w:rsidRPr="006F3F5F" w:rsidRDefault="006F3F5F" w:rsidP="006223E0">
      <w:pPr>
        <w:ind w:left="1134" w:right="332"/>
        <w:rPr>
          <w:rFonts w:ascii="Verdana" w:hAnsi="Verdana"/>
          <w:sz w:val="20"/>
          <w:szCs w:val="20"/>
        </w:rPr>
      </w:pPr>
      <w:r w:rsidRPr="006F3F5F">
        <w:rPr>
          <w:rFonts w:ascii="Verdana" w:hAnsi="Verdana"/>
          <w:sz w:val="20"/>
          <w:szCs w:val="20"/>
        </w:rPr>
        <w:t>La Secretaría de Desarrollo Social y Humano deberá enviar a la Secretaría a más tardar el día 20 del mes inmediato posterior al cierre de cada trimestre, el informe sobre el ejercicio, destino y resultados, para su integración en los informes trimestrales y de cuenta pública.</w:t>
      </w:r>
    </w:p>
    <w:p w14:paraId="1B46E6EE" w14:textId="77777777" w:rsidR="00B443BB" w:rsidRDefault="00B443BB" w:rsidP="006223E0">
      <w:pPr>
        <w:ind w:left="1134" w:right="332"/>
        <w:jc w:val="right"/>
        <w:rPr>
          <w:rFonts w:ascii="Verdana" w:hAnsi="Verdana"/>
          <w:b/>
          <w:i/>
          <w:sz w:val="20"/>
          <w:szCs w:val="20"/>
        </w:rPr>
      </w:pPr>
    </w:p>
    <w:p w14:paraId="16CD5900" w14:textId="0EDEFAC4"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Programas con acciones para la atención del cambio climático</w:t>
      </w:r>
    </w:p>
    <w:p w14:paraId="5EDC0361" w14:textId="10B98ABC"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35. </w:t>
      </w:r>
      <w:r w:rsidRPr="006F3F5F">
        <w:rPr>
          <w:rFonts w:ascii="Verdana" w:hAnsi="Verdana"/>
          <w:sz w:val="20"/>
          <w:szCs w:val="20"/>
        </w:rPr>
        <w:t xml:space="preserve">Del presupuesto general de egresos, se identifican las acciones que contribuyen a la atención del cambio climático, contenidas en procesos y proyectos de la Ley, que importan la cantidad de $2,102’042,707.67 (dos mil ciento dos millones cuarenta y dos mil setecientos siete pesos 67/100 M.N.) desglosados conforme a lo previsto en el </w:t>
      </w:r>
      <w:r w:rsidRPr="006F3F5F">
        <w:rPr>
          <w:rFonts w:ascii="Verdana" w:hAnsi="Verdana"/>
          <w:b/>
          <w:sz w:val="20"/>
          <w:szCs w:val="20"/>
        </w:rPr>
        <w:t>Anexo 16</w:t>
      </w:r>
      <w:r w:rsidRPr="006F3F5F">
        <w:rPr>
          <w:rFonts w:ascii="Verdana" w:hAnsi="Verdana"/>
          <w:sz w:val="20"/>
          <w:szCs w:val="20"/>
        </w:rPr>
        <w:t xml:space="preserve"> de esta Ley; de acuerdo con su contribución a la adaptación o mitiga</w:t>
      </w:r>
      <w:r w:rsidR="00806173">
        <w:rPr>
          <w:rFonts w:ascii="Verdana" w:hAnsi="Verdana"/>
          <w:sz w:val="20"/>
          <w:szCs w:val="20"/>
        </w:rPr>
        <w:t>ción y las principales acciones.</w:t>
      </w:r>
    </w:p>
    <w:p w14:paraId="390C1568" w14:textId="77777777" w:rsidR="00806173" w:rsidRPr="00806173" w:rsidRDefault="00806173" w:rsidP="006223E0">
      <w:pPr>
        <w:pStyle w:val="Ttulo1"/>
        <w:ind w:left="1134" w:right="332"/>
      </w:pPr>
    </w:p>
    <w:p w14:paraId="397A8AC9"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Seguimiento a las acciones para la atención del cambio climático</w:t>
      </w:r>
    </w:p>
    <w:p w14:paraId="2D2B2619" w14:textId="618A5BA4"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36. </w:t>
      </w:r>
      <w:r w:rsidRPr="006F3F5F">
        <w:rPr>
          <w:rFonts w:ascii="Verdana" w:hAnsi="Verdana"/>
          <w:sz w:val="20"/>
          <w:szCs w:val="20"/>
        </w:rPr>
        <w:t>Las dependencias y entidades estarán obligadas a entregar, dentro de los primeros quince días posteriores al cierre de cada trimestre, a la Secretaría de Medio Ambiente y Ordenamiento Territorial, los informes sobre el ejercicio, destino y resultados obtenidos respecto de lo dispuesto en el artículo anterior, conforme a las disposiciones que ésta emita para tal efecto.</w:t>
      </w:r>
    </w:p>
    <w:p w14:paraId="07E6EADE" w14:textId="77777777" w:rsidR="005A4621" w:rsidRDefault="005A4621" w:rsidP="006223E0">
      <w:pPr>
        <w:ind w:left="1134" w:right="332"/>
        <w:rPr>
          <w:rFonts w:ascii="Verdana" w:hAnsi="Verdana"/>
          <w:sz w:val="20"/>
          <w:szCs w:val="20"/>
        </w:rPr>
      </w:pPr>
    </w:p>
    <w:p w14:paraId="1BA7EA25" w14:textId="3D6FDFBB" w:rsidR="00806173" w:rsidRPr="00806173" w:rsidRDefault="006F3F5F" w:rsidP="006223E0">
      <w:pPr>
        <w:ind w:left="1134" w:right="332"/>
      </w:pPr>
      <w:r w:rsidRPr="006F3F5F">
        <w:rPr>
          <w:rFonts w:ascii="Verdana" w:hAnsi="Verdana"/>
          <w:sz w:val="20"/>
          <w:szCs w:val="20"/>
        </w:rPr>
        <w:t>La Secretaría de Medio Ambiente y Ordenamiento Territorial deberá enviar a la Secretaría, a más tardar el día 20 del mes inmediato posterior al cierre de cada trimestre, el informe sobre el ejercicio, destino y resultados, para su integración en los informes trimestrales y de cuenta pública.</w:t>
      </w:r>
    </w:p>
    <w:p w14:paraId="7D663199" w14:textId="77777777" w:rsidR="00B443BB" w:rsidRDefault="00B443BB" w:rsidP="006223E0">
      <w:pPr>
        <w:ind w:left="1134" w:right="332" w:firstLine="0"/>
        <w:rPr>
          <w:rFonts w:ascii="Verdana" w:hAnsi="Verdana"/>
          <w:b/>
          <w:sz w:val="20"/>
          <w:szCs w:val="20"/>
        </w:rPr>
      </w:pPr>
    </w:p>
    <w:p w14:paraId="13C541A6" w14:textId="77777777" w:rsidR="007F0410" w:rsidRDefault="007F0410" w:rsidP="006223E0">
      <w:pPr>
        <w:ind w:left="1134" w:right="332" w:firstLine="0"/>
        <w:jc w:val="center"/>
        <w:rPr>
          <w:rFonts w:ascii="Verdana" w:hAnsi="Verdana"/>
          <w:b/>
          <w:sz w:val="20"/>
          <w:szCs w:val="20"/>
        </w:rPr>
      </w:pPr>
    </w:p>
    <w:p w14:paraId="3396E246" w14:textId="77777777" w:rsidR="007F0410" w:rsidRDefault="007F0410" w:rsidP="006223E0">
      <w:pPr>
        <w:ind w:left="1134" w:right="332" w:firstLine="0"/>
        <w:jc w:val="center"/>
        <w:rPr>
          <w:rFonts w:ascii="Verdana" w:hAnsi="Verdana"/>
          <w:b/>
          <w:sz w:val="20"/>
          <w:szCs w:val="20"/>
        </w:rPr>
      </w:pPr>
    </w:p>
    <w:p w14:paraId="6DD8B538" w14:textId="77777777" w:rsidR="007F0410" w:rsidRDefault="007F0410" w:rsidP="006223E0">
      <w:pPr>
        <w:ind w:left="1134" w:right="332" w:firstLine="0"/>
        <w:jc w:val="center"/>
        <w:rPr>
          <w:rFonts w:ascii="Verdana" w:hAnsi="Verdana"/>
          <w:b/>
          <w:sz w:val="20"/>
          <w:szCs w:val="20"/>
        </w:rPr>
      </w:pPr>
    </w:p>
    <w:p w14:paraId="22B5E1B1" w14:textId="3E737192" w:rsidR="00806173" w:rsidRDefault="006F3F5F" w:rsidP="006223E0">
      <w:pPr>
        <w:ind w:left="1134" w:right="332" w:firstLine="0"/>
        <w:jc w:val="center"/>
        <w:rPr>
          <w:rFonts w:ascii="Verdana" w:hAnsi="Verdana"/>
          <w:b/>
          <w:sz w:val="20"/>
          <w:szCs w:val="20"/>
        </w:rPr>
      </w:pPr>
      <w:r w:rsidRPr="006F3F5F">
        <w:rPr>
          <w:rFonts w:ascii="Verdana" w:hAnsi="Verdana"/>
          <w:b/>
          <w:sz w:val="20"/>
          <w:szCs w:val="20"/>
        </w:rPr>
        <w:lastRenderedPageBreak/>
        <w:t>Título Tercero</w:t>
      </w:r>
    </w:p>
    <w:p w14:paraId="774D7F5F" w14:textId="77777777" w:rsidR="00825FE2" w:rsidRDefault="006F3F5F" w:rsidP="006223E0">
      <w:pPr>
        <w:ind w:left="1134" w:right="332" w:firstLine="0"/>
        <w:jc w:val="center"/>
        <w:rPr>
          <w:rFonts w:ascii="Verdana" w:hAnsi="Verdana"/>
          <w:b/>
          <w:sz w:val="20"/>
          <w:szCs w:val="20"/>
        </w:rPr>
      </w:pPr>
      <w:r w:rsidRPr="006F3F5F">
        <w:rPr>
          <w:rFonts w:ascii="Verdana" w:hAnsi="Verdana"/>
          <w:b/>
          <w:sz w:val="20"/>
          <w:szCs w:val="20"/>
        </w:rPr>
        <w:t xml:space="preserve">Gasto Federalizado </w:t>
      </w:r>
      <w:r w:rsidRPr="006F3F5F">
        <w:rPr>
          <w:rFonts w:ascii="Verdana" w:hAnsi="Verdana"/>
          <w:b/>
          <w:sz w:val="20"/>
          <w:szCs w:val="20"/>
        </w:rPr>
        <w:br/>
      </w:r>
    </w:p>
    <w:p w14:paraId="470BA063" w14:textId="355775C3" w:rsidR="006F3F5F" w:rsidRPr="006F3F5F" w:rsidRDefault="006F3F5F" w:rsidP="006223E0">
      <w:pPr>
        <w:ind w:left="1134" w:right="332" w:firstLine="0"/>
        <w:jc w:val="center"/>
        <w:rPr>
          <w:rFonts w:ascii="Verdana" w:hAnsi="Verdana"/>
          <w:sz w:val="20"/>
          <w:szCs w:val="20"/>
        </w:rPr>
      </w:pPr>
      <w:r w:rsidRPr="006F3F5F">
        <w:rPr>
          <w:rFonts w:ascii="Verdana" w:hAnsi="Verdana"/>
          <w:b/>
          <w:sz w:val="20"/>
          <w:szCs w:val="20"/>
        </w:rPr>
        <w:t>Capítulo Único</w:t>
      </w:r>
      <w:r w:rsidRPr="006F3F5F">
        <w:rPr>
          <w:rFonts w:ascii="Verdana" w:hAnsi="Verdana"/>
          <w:b/>
          <w:sz w:val="20"/>
          <w:szCs w:val="20"/>
        </w:rPr>
        <w:br/>
        <w:t>Transferencias Federales correspondientes al Estado y a los Municipios</w:t>
      </w:r>
    </w:p>
    <w:p w14:paraId="586BA3D0" w14:textId="77777777" w:rsidR="00B443BB" w:rsidRDefault="00B443BB" w:rsidP="006223E0">
      <w:pPr>
        <w:ind w:left="1134" w:right="332"/>
        <w:jc w:val="right"/>
        <w:rPr>
          <w:rFonts w:ascii="Verdana" w:hAnsi="Verdana"/>
          <w:b/>
          <w:i/>
          <w:sz w:val="20"/>
          <w:szCs w:val="20"/>
        </w:rPr>
      </w:pPr>
    </w:p>
    <w:p w14:paraId="2414D187" w14:textId="4D1C7970"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Ramos generales 28 y 33</w:t>
      </w:r>
    </w:p>
    <w:p w14:paraId="4DB70088" w14:textId="7FB51186"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37. </w:t>
      </w:r>
      <w:r w:rsidRPr="006F3F5F">
        <w:rPr>
          <w:rFonts w:ascii="Verdana" w:hAnsi="Verdana"/>
          <w:sz w:val="20"/>
          <w:szCs w:val="20"/>
        </w:rPr>
        <w:t>Los recursos provenientes de gasto federalizado correspondientes a los ramos generales 28 y 33 del Presupuesto de Egresos de la Federación para el ejercicio fiscal de 2023, se integran por las participaciones, incentivos derivados del convenio de colaboración administrativa en materia fiscal federal y aportaciones federales, respectivamente.</w:t>
      </w:r>
    </w:p>
    <w:p w14:paraId="14F77488" w14:textId="77777777" w:rsidR="005A4621" w:rsidRDefault="005A4621" w:rsidP="006223E0">
      <w:pPr>
        <w:ind w:left="1134" w:right="332"/>
        <w:jc w:val="right"/>
        <w:rPr>
          <w:rFonts w:ascii="Verdana" w:hAnsi="Verdana"/>
          <w:b/>
          <w:i/>
          <w:sz w:val="20"/>
          <w:szCs w:val="20"/>
        </w:rPr>
      </w:pPr>
    </w:p>
    <w:p w14:paraId="009C4F1B" w14:textId="40CD09A2"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Participaciones federales e incentivos derivados del convenio </w:t>
      </w:r>
      <w:r w:rsidRPr="006F3F5F">
        <w:rPr>
          <w:rFonts w:ascii="Verdana" w:hAnsi="Verdana"/>
          <w:b/>
          <w:i/>
          <w:sz w:val="20"/>
          <w:szCs w:val="20"/>
        </w:rPr>
        <w:br/>
        <w:t>de colaboración administrativa en materia fiscal federal</w:t>
      </w:r>
    </w:p>
    <w:p w14:paraId="07936F4A" w14:textId="2F8EC298"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38. </w:t>
      </w:r>
      <w:r w:rsidRPr="006F3F5F">
        <w:rPr>
          <w:rFonts w:ascii="Verdana" w:hAnsi="Verdana"/>
          <w:sz w:val="20"/>
          <w:szCs w:val="20"/>
        </w:rPr>
        <w:t>El Presupuesto General de Egresos del Estado de Guanajuato contempla ingresos por participaciones federales e incentivos derivados del convenio de colaboración administrativa en materia fiscal federal, de los cuales el importe estimado para el ejercicio del Estado asciende a la cantidad de $40,640’381,128.00 (cuarenta mil seiscientos cuarenta millones trescientos ochenta y un mil ciento veintiocho pesos 00/100 M.N.) y para los municipios la cantidad de $12,123’827,320.00 (doce mil ciento veintitrés millones ochocientos veintisiete mil trescientos veinte pesos 00/100 M.N.).</w:t>
      </w:r>
    </w:p>
    <w:p w14:paraId="63FC9AD5" w14:textId="77777777" w:rsidR="007F0410" w:rsidRDefault="007F0410" w:rsidP="006223E0">
      <w:pPr>
        <w:ind w:left="1134" w:right="332"/>
        <w:rPr>
          <w:rFonts w:ascii="Verdana" w:hAnsi="Verdana"/>
          <w:sz w:val="20"/>
          <w:szCs w:val="20"/>
        </w:rPr>
      </w:pPr>
    </w:p>
    <w:p w14:paraId="3E21315E" w14:textId="2DAD149D" w:rsidR="006F3F5F" w:rsidRDefault="006F3F5F" w:rsidP="006223E0">
      <w:pPr>
        <w:ind w:left="1134" w:right="332"/>
        <w:rPr>
          <w:rFonts w:ascii="Verdana" w:hAnsi="Verdana"/>
          <w:sz w:val="20"/>
          <w:szCs w:val="20"/>
        </w:rPr>
      </w:pPr>
      <w:r w:rsidRPr="006F3F5F">
        <w:rPr>
          <w:rFonts w:ascii="Verdana" w:hAnsi="Verdana"/>
          <w:sz w:val="20"/>
          <w:szCs w:val="20"/>
        </w:rPr>
        <w:t xml:space="preserve">El desglose de las participaciones federales para municipios e incentivos derivados del convenio de colaboración administrativa en materia fiscal federal se detalla en el </w:t>
      </w:r>
      <w:r w:rsidRPr="006F3F5F">
        <w:rPr>
          <w:rFonts w:ascii="Verdana" w:hAnsi="Verdana"/>
          <w:b/>
          <w:sz w:val="20"/>
          <w:szCs w:val="20"/>
        </w:rPr>
        <w:t xml:space="preserve">Anexo 17 </w:t>
      </w:r>
      <w:r w:rsidRPr="006F3F5F">
        <w:rPr>
          <w:rFonts w:ascii="Verdana" w:hAnsi="Verdana"/>
          <w:sz w:val="20"/>
          <w:szCs w:val="20"/>
        </w:rPr>
        <w:t>de esta Ley.</w:t>
      </w:r>
    </w:p>
    <w:p w14:paraId="200CDE33" w14:textId="77777777" w:rsidR="00825FE2" w:rsidRDefault="00825FE2" w:rsidP="006223E0">
      <w:pPr>
        <w:ind w:left="1134" w:right="332"/>
        <w:jc w:val="right"/>
        <w:rPr>
          <w:rFonts w:ascii="Verdana" w:hAnsi="Verdana"/>
          <w:b/>
          <w:i/>
          <w:sz w:val="20"/>
          <w:szCs w:val="20"/>
        </w:rPr>
      </w:pPr>
    </w:p>
    <w:p w14:paraId="1A6FAD11" w14:textId="24375B8A"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Distribución de las participaciones municipales</w:t>
      </w:r>
    </w:p>
    <w:p w14:paraId="494F331A" w14:textId="05D05C10"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39. </w:t>
      </w:r>
      <w:r w:rsidRPr="006F3F5F">
        <w:rPr>
          <w:rFonts w:ascii="Verdana" w:hAnsi="Verdana"/>
          <w:sz w:val="20"/>
          <w:szCs w:val="20"/>
        </w:rPr>
        <w:t>Las participaciones federales e incentivos derivados del convenio de colaboración administrativa en materia fiscal federal para los municipios se distribuirán de conformidad con la Ley de Coordinación Fiscal y la Ley de Coordinación Fiscal del Estado.</w:t>
      </w:r>
    </w:p>
    <w:p w14:paraId="7E6842AF"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Adelanto de participaciones</w:t>
      </w:r>
    </w:p>
    <w:p w14:paraId="00D33667" w14:textId="224F08CC"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40. </w:t>
      </w:r>
      <w:r w:rsidRPr="006F3F5F">
        <w:rPr>
          <w:rFonts w:ascii="Verdana" w:hAnsi="Verdana"/>
          <w:sz w:val="20"/>
          <w:szCs w:val="20"/>
        </w:rPr>
        <w:t>La Secretaría podrá entregar adelantos de participaciones a los municipios, previa petición que estos hagan por escrito, siempre que cuenten con la aprobación de su respectivo ayuntamiento.</w:t>
      </w:r>
    </w:p>
    <w:p w14:paraId="3F0EFD20" w14:textId="77777777" w:rsidR="00806173" w:rsidRDefault="006F3F5F" w:rsidP="006223E0">
      <w:pPr>
        <w:ind w:left="1134" w:right="332"/>
        <w:rPr>
          <w:rFonts w:ascii="Verdana" w:hAnsi="Verdana"/>
          <w:sz w:val="20"/>
          <w:szCs w:val="20"/>
        </w:rPr>
      </w:pPr>
      <w:r w:rsidRPr="006F3F5F">
        <w:rPr>
          <w:rFonts w:ascii="Verdana" w:hAnsi="Verdana"/>
          <w:sz w:val="20"/>
          <w:szCs w:val="20"/>
        </w:rPr>
        <w:tab/>
      </w:r>
    </w:p>
    <w:p w14:paraId="41DAC697" w14:textId="608DE820" w:rsidR="006F3F5F" w:rsidRPr="006F3F5F" w:rsidRDefault="006F3F5F" w:rsidP="006223E0">
      <w:pPr>
        <w:ind w:left="1134" w:right="332"/>
        <w:rPr>
          <w:rFonts w:ascii="Verdana" w:hAnsi="Verdana"/>
          <w:sz w:val="20"/>
          <w:szCs w:val="20"/>
        </w:rPr>
      </w:pPr>
      <w:r w:rsidRPr="006F3F5F">
        <w:rPr>
          <w:rFonts w:ascii="Verdana" w:hAnsi="Verdana"/>
          <w:sz w:val="20"/>
          <w:szCs w:val="20"/>
        </w:rPr>
        <w:t>En términos de lo previsto en el artículo 17 de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14:paraId="282298C0" w14:textId="77777777" w:rsidR="00825FE2" w:rsidRDefault="00825FE2" w:rsidP="006223E0">
      <w:pPr>
        <w:ind w:left="1134" w:right="332"/>
        <w:jc w:val="right"/>
        <w:rPr>
          <w:rFonts w:ascii="Verdana" w:hAnsi="Verdana"/>
          <w:b/>
          <w:i/>
          <w:sz w:val="20"/>
          <w:szCs w:val="20"/>
        </w:rPr>
      </w:pPr>
    </w:p>
    <w:p w14:paraId="0101590A" w14:textId="4D1134C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Aportaciones del Ramo General 33</w:t>
      </w:r>
    </w:p>
    <w:p w14:paraId="2BC18CD5" w14:textId="2621C89F"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41. </w:t>
      </w:r>
      <w:r w:rsidRPr="006F3F5F">
        <w:rPr>
          <w:rFonts w:ascii="Verdana" w:hAnsi="Verdana"/>
          <w:sz w:val="20"/>
          <w:szCs w:val="20"/>
        </w:rPr>
        <w:t xml:space="preserve">Las aportaciones federales del Ramo General 33 del Presupuesto de Egresos de la Federación para el ejercicio fiscal 2023, destinadas al ejercicio del Estado y los municipios, importan la cantidad estimada de $37,155’011,323.00 (treinta y siete mil ciento cincuenta y cinco millones once mil trescientos veintitrés pesos 00/100 M.N.), misma </w:t>
      </w:r>
      <w:r w:rsidRPr="006F3F5F">
        <w:rPr>
          <w:rFonts w:ascii="Verdana" w:hAnsi="Verdana"/>
          <w:sz w:val="20"/>
          <w:szCs w:val="20"/>
        </w:rPr>
        <w:lastRenderedPageBreak/>
        <w:t xml:space="preserve">que se encuentra comprendida en las asignaciones previstas en los ramos presupuestales de la Ley y se encuentran desglosadas en el </w:t>
      </w:r>
      <w:r w:rsidRPr="006F3F5F">
        <w:rPr>
          <w:rFonts w:ascii="Verdana" w:hAnsi="Verdana"/>
          <w:b/>
          <w:sz w:val="20"/>
          <w:szCs w:val="20"/>
        </w:rPr>
        <w:t xml:space="preserve">Anexo 18 </w:t>
      </w:r>
      <w:r w:rsidRPr="006F3F5F">
        <w:rPr>
          <w:rFonts w:ascii="Verdana" w:hAnsi="Verdana"/>
          <w:sz w:val="20"/>
          <w:szCs w:val="20"/>
        </w:rPr>
        <w:t>de esta Ley.</w:t>
      </w:r>
    </w:p>
    <w:p w14:paraId="3FA5073F" w14:textId="77777777" w:rsidR="00806173" w:rsidRPr="00806173" w:rsidRDefault="00806173" w:rsidP="006223E0">
      <w:pPr>
        <w:pStyle w:val="Ttulo1"/>
        <w:ind w:left="1134" w:right="332"/>
      </w:pPr>
    </w:p>
    <w:p w14:paraId="3B4483B3" w14:textId="2F61504D" w:rsidR="006F3F5F" w:rsidRPr="006F3F5F" w:rsidRDefault="006F3F5F" w:rsidP="006223E0">
      <w:pPr>
        <w:ind w:left="1134" w:right="332"/>
        <w:rPr>
          <w:rFonts w:ascii="Verdana" w:hAnsi="Verdana"/>
          <w:sz w:val="20"/>
          <w:szCs w:val="20"/>
        </w:rPr>
      </w:pPr>
      <w:r w:rsidRPr="006F3F5F">
        <w:rPr>
          <w:rFonts w:ascii="Verdana" w:hAnsi="Verdana"/>
          <w:sz w:val="20"/>
          <w:szCs w:val="20"/>
        </w:rPr>
        <w:t xml:space="preserve">La Secretaría deberá publicar en el Periódico Oficial del Gobierno del Estado, a más tardar el 31 de enero de 2023, las cuentas bancarias productivas específicas en las que se depositarán los recursos provenientes de las aportaciones federales. </w:t>
      </w:r>
    </w:p>
    <w:p w14:paraId="1A6062FF" w14:textId="77777777" w:rsidR="00825FE2" w:rsidRDefault="00825FE2" w:rsidP="006223E0">
      <w:pPr>
        <w:ind w:left="1134" w:right="332"/>
        <w:jc w:val="right"/>
        <w:rPr>
          <w:rFonts w:ascii="Verdana" w:hAnsi="Verdana"/>
          <w:b/>
          <w:i/>
          <w:sz w:val="20"/>
          <w:szCs w:val="20"/>
        </w:rPr>
      </w:pPr>
    </w:p>
    <w:p w14:paraId="4E7D3179" w14:textId="524ACB26"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Integración de las aportaciones para municipios</w:t>
      </w:r>
    </w:p>
    <w:p w14:paraId="33DFBD09" w14:textId="7EC2A394"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42. </w:t>
      </w:r>
      <w:r w:rsidRPr="006F3F5F">
        <w:rPr>
          <w:rFonts w:ascii="Verdana" w:hAnsi="Verdana"/>
          <w:sz w:val="20"/>
          <w:szCs w:val="20"/>
        </w:rPr>
        <w:t>Las aportaciones para los municipios se integran con el Fondo de Aportaciones para la Infraestructura Social Municipal y con el Fondo de Aportaciones para el Fortalecimiento de los Municipios.</w:t>
      </w:r>
    </w:p>
    <w:p w14:paraId="29976ABE" w14:textId="77777777" w:rsidR="00806173" w:rsidRPr="00806173" w:rsidRDefault="00806173" w:rsidP="006223E0">
      <w:pPr>
        <w:pStyle w:val="Ttulo1"/>
        <w:ind w:left="1134" w:right="332"/>
      </w:pPr>
    </w:p>
    <w:p w14:paraId="2963C016" w14:textId="7D9037D7" w:rsidR="006F3F5F" w:rsidRPr="006F3F5F" w:rsidRDefault="006F3F5F" w:rsidP="006223E0">
      <w:pPr>
        <w:ind w:left="1134" w:right="332"/>
        <w:rPr>
          <w:rFonts w:ascii="Verdana" w:hAnsi="Verdana"/>
          <w:sz w:val="20"/>
          <w:szCs w:val="20"/>
        </w:rPr>
      </w:pPr>
      <w:r w:rsidRPr="006F3F5F">
        <w:rPr>
          <w:rFonts w:ascii="Verdana" w:hAnsi="Verdana"/>
          <w:sz w:val="20"/>
          <w:szCs w:val="20"/>
        </w:rPr>
        <w:t xml:space="preserve">La Secretaría de Desarrollo Social y Humano publicará en el Periódico Oficial del Gobierno del Estado de Guanajuato, a más tardar el 31 de enero de 2023, la distribución de las aportaciones a los municipios, ajustándose a las previsiones contenidas en la Ley de Coordinación Fiscal y demás legislación aplicable. </w:t>
      </w:r>
    </w:p>
    <w:p w14:paraId="01C4AC0F" w14:textId="77777777" w:rsidR="00806173" w:rsidRDefault="00806173" w:rsidP="006223E0">
      <w:pPr>
        <w:ind w:left="1134" w:right="332"/>
        <w:jc w:val="right"/>
        <w:rPr>
          <w:rFonts w:ascii="Verdana" w:hAnsi="Verdana"/>
          <w:b/>
          <w:i/>
          <w:sz w:val="20"/>
          <w:szCs w:val="20"/>
        </w:rPr>
      </w:pPr>
    </w:p>
    <w:p w14:paraId="72CCE035" w14:textId="306730B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Ejercicio de las transferencias federales</w:t>
      </w:r>
    </w:p>
    <w:p w14:paraId="38C257C0" w14:textId="21472F4C"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43. </w:t>
      </w:r>
      <w:r w:rsidRPr="006F3F5F">
        <w:rPr>
          <w:rFonts w:ascii="Verdana" w:hAnsi="Verdana"/>
          <w:sz w:val="20"/>
          <w:szCs w:val="20"/>
        </w:rPr>
        <w:t>El ejercicio de los recursos provenientes de las participaciones y aportaciones para los municipios será de estricta responsabilidad de estos, quienes los ingresarán a sus haciendas públicas municipales y los reflejarán en sus respectivas cuentas públicas.</w:t>
      </w:r>
    </w:p>
    <w:p w14:paraId="5EB25017" w14:textId="77777777" w:rsidR="00645845" w:rsidRDefault="00645845" w:rsidP="007F0410">
      <w:pPr>
        <w:pStyle w:val="Sinespaciado"/>
      </w:pPr>
    </w:p>
    <w:p w14:paraId="12AD3C64" w14:textId="3F9BFFD4" w:rsidR="006F3F5F" w:rsidRPr="006F3F5F" w:rsidRDefault="006F3F5F" w:rsidP="006223E0">
      <w:pPr>
        <w:tabs>
          <w:tab w:val="left" w:pos="10490"/>
        </w:tabs>
        <w:ind w:left="1134" w:right="332"/>
        <w:jc w:val="right"/>
        <w:rPr>
          <w:rFonts w:ascii="Verdana" w:hAnsi="Verdana"/>
          <w:b/>
          <w:i/>
          <w:sz w:val="20"/>
          <w:szCs w:val="20"/>
        </w:rPr>
      </w:pPr>
      <w:r w:rsidRPr="006F3F5F">
        <w:rPr>
          <w:rFonts w:ascii="Verdana" w:hAnsi="Verdana"/>
          <w:b/>
          <w:i/>
          <w:sz w:val="20"/>
          <w:szCs w:val="20"/>
        </w:rPr>
        <w:t xml:space="preserve">Fondos de aportaciones municipales </w:t>
      </w:r>
    </w:p>
    <w:p w14:paraId="1AF2816D" w14:textId="6836972F" w:rsidR="006F3F5F" w:rsidRPr="006F3F5F" w:rsidRDefault="006F3F5F" w:rsidP="006223E0">
      <w:pPr>
        <w:tabs>
          <w:tab w:val="left" w:pos="10490"/>
        </w:tabs>
        <w:ind w:left="1134" w:right="332"/>
        <w:rPr>
          <w:rFonts w:ascii="Verdana" w:hAnsi="Verdana"/>
          <w:sz w:val="20"/>
          <w:szCs w:val="20"/>
        </w:rPr>
      </w:pPr>
      <w:r w:rsidRPr="006F3F5F">
        <w:rPr>
          <w:rFonts w:ascii="Verdana" w:hAnsi="Verdana"/>
          <w:b/>
          <w:sz w:val="20"/>
          <w:szCs w:val="20"/>
        </w:rPr>
        <w:t xml:space="preserve">Artículo 44. </w:t>
      </w:r>
      <w:r w:rsidRPr="006F3F5F">
        <w:rPr>
          <w:rFonts w:ascii="Verdana" w:hAnsi="Verdana"/>
          <w:sz w:val="20"/>
          <w:szCs w:val="20"/>
        </w:rPr>
        <w:t xml:space="preserve">Los recursos de los fondos de aportaciones para los municipios se distribuirán y ejercerán </w:t>
      </w:r>
      <w:proofErr w:type="gramStart"/>
      <w:r w:rsidRPr="006F3F5F">
        <w:rPr>
          <w:rFonts w:ascii="Verdana" w:hAnsi="Verdana"/>
          <w:sz w:val="20"/>
          <w:szCs w:val="20"/>
        </w:rPr>
        <w:t>de acuerdo a</w:t>
      </w:r>
      <w:proofErr w:type="gramEnd"/>
      <w:r w:rsidRPr="006F3F5F">
        <w:rPr>
          <w:rFonts w:ascii="Verdana" w:hAnsi="Verdana"/>
          <w:sz w:val="20"/>
          <w:szCs w:val="20"/>
        </w:rPr>
        <w:t xml:space="preserve"> lo establecido en la Ley de Coordinación Fiscal, el Decreto del Presupuesto de Egresos de la Federación para el Ejercicio Fiscal de 2023 y demás normativa aplicable. </w:t>
      </w:r>
    </w:p>
    <w:p w14:paraId="736916CF" w14:textId="77777777" w:rsidR="00825FE2" w:rsidRDefault="00825FE2" w:rsidP="006223E0">
      <w:pPr>
        <w:tabs>
          <w:tab w:val="left" w:pos="10490"/>
        </w:tabs>
        <w:ind w:left="1134" w:right="332"/>
        <w:jc w:val="right"/>
        <w:rPr>
          <w:rFonts w:ascii="Verdana" w:hAnsi="Verdana"/>
          <w:b/>
          <w:i/>
          <w:sz w:val="20"/>
          <w:szCs w:val="20"/>
        </w:rPr>
      </w:pPr>
    </w:p>
    <w:p w14:paraId="645BF5CE" w14:textId="3AE4B7B9" w:rsidR="006F3F5F" w:rsidRPr="006F3F5F" w:rsidRDefault="006F3F5F" w:rsidP="006223E0">
      <w:pPr>
        <w:tabs>
          <w:tab w:val="left" w:pos="10490"/>
        </w:tabs>
        <w:ind w:left="1134" w:right="332"/>
        <w:jc w:val="right"/>
        <w:rPr>
          <w:rFonts w:ascii="Verdana" w:hAnsi="Verdana"/>
          <w:b/>
          <w:i/>
          <w:sz w:val="20"/>
          <w:szCs w:val="20"/>
        </w:rPr>
      </w:pPr>
      <w:r w:rsidRPr="006F3F5F">
        <w:rPr>
          <w:rFonts w:ascii="Verdana" w:hAnsi="Verdana"/>
          <w:b/>
          <w:i/>
          <w:sz w:val="20"/>
          <w:szCs w:val="20"/>
        </w:rPr>
        <w:t>Obras públicas convenidas</w:t>
      </w:r>
    </w:p>
    <w:p w14:paraId="32381827" w14:textId="77777777" w:rsidR="00645845" w:rsidRDefault="006F3F5F" w:rsidP="006223E0">
      <w:pPr>
        <w:tabs>
          <w:tab w:val="left" w:pos="10490"/>
        </w:tabs>
        <w:ind w:left="1134" w:right="332"/>
        <w:rPr>
          <w:rFonts w:ascii="Verdana" w:hAnsi="Verdana"/>
          <w:sz w:val="20"/>
          <w:szCs w:val="20"/>
        </w:rPr>
      </w:pPr>
      <w:r w:rsidRPr="006F3F5F">
        <w:rPr>
          <w:rFonts w:ascii="Verdana" w:hAnsi="Verdana"/>
          <w:b/>
          <w:sz w:val="20"/>
          <w:szCs w:val="20"/>
        </w:rPr>
        <w:t xml:space="preserve">Artículo 45. </w:t>
      </w:r>
      <w:r w:rsidRPr="006F3F5F">
        <w:rPr>
          <w:rFonts w:ascii="Verdana" w:hAnsi="Verdana"/>
          <w:sz w:val="20"/>
          <w:szCs w:val="20"/>
        </w:rPr>
        <w:t xml:space="preserve">Los municipios podrán convenir con el Ejecutivo del Estado, a través de las dependencias y entidades competentes, la realización y operación de las obras públicas y acciones financiadas con cargo a los fondos de aportaciones federales previstos en este </w:t>
      </w:r>
      <w:proofErr w:type="spellStart"/>
      <w:r w:rsidRPr="006F3F5F">
        <w:rPr>
          <w:rFonts w:ascii="Verdana" w:hAnsi="Verdana"/>
          <w:sz w:val="20"/>
          <w:szCs w:val="20"/>
        </w:rPr>
        <w:t>Capítu</w:t>
      </w:r>
      <w:proofErr w:type="spellEnd"/>
    </w:p>
    <w:p w14:paraId="1D40DB18" w14:textId="0E3B6A4F" w:rsidR="00645845" w:rsidRDefault="00645845" w:rsidP="006223E0">
      <w:pPr>
        <w:tabs>
          <w:tab w:val="left" w:pos="10490"/>
        </w:tabs>
        <w:ind w:left="1134" w:right="332" w:firstLine="0"/>
        <w:rPr>
          <w:rFonts w:ascii="Verdana" w:hAnsi="Verdana"/>
          <w:b/>
          <w:sz w:val="20"/>
          <w:szCs w:val="20"/>
        </w:rPr>
      </w:pPr>
    </w:p>
    <w:p w14:paraId="186A1013" w14:textId="77777777" w:rsidR="00645845" w:rsidRPr="00645845" w:rsidRDefault="00645845" w:rsidP="006223E0">
      <w:pPr>
        <w:pStyle w:val="Ttulo1"/>
        <w:ind w:left="1134" w:right="332"/>
      </w:pPr>
    </w:p>
    <w:p w14:paraId="2C65ECCC" w14:textId="0F3FCA4E" w:rsidR="00806173" w:rsidRPr="00645845" w:rsidRDefault="006F3F5F" w:rsidP="006223E0">
      <w:pPr>
        <w:tabs>
          <w:tab w:val="left" w:pos="10490"/>
        </w:tabs>
        <w:ind w:left="1134" w:right="332" w:firstLine="0"/>
        <w:jc w:val="center"/>
        <w:rPr>
          <w:rFonts w:ascii="Verdana" w:hAnsi="Verdana"/>
          <w:sz w:val="20"/>
          <w:szCs w:val="20"/>
        </w:rPr>
      </w:pPr>
      <w:r w:rsidRPr="006F3F5F">
        <w:rPr>
          <w:rFonts w:ascii="Verdana" w:hAnsi="Verdana"/>
          <w:b/>
          <w:sz w:val="20"/>
          <w:szCs w:val="20"/>
        </w:rPr>
        <w:t>Título Cuarto</w:t>
      </w:r>
    </w:p>
    <w:p w14:paraId="1C07E623" w14:textId="77777777" w:rsidR="00645845" w:rsidRDefault="006F3F5F" w:rsidP="006223E0">
      <w:pPr>
        <w:tabs>
          <w:tab w:val="left" w:pos="10490"/>
        </w:tabs>
        <w:ind w:left="1134" w:right="332" w:firstLine="0"/>
        <w:jc w:val="center"/>
        <w:rPr>
          <w:rFonts w:ascii="Verdana" w:hAnsi="Verdana"/>
          <w:b/>
          <w:sz w:val="20"/>
          <w:szCs w:val="20"/>
        </w:rPr>
      </w:pPr>
      <w:r w:rsidRPr="006F3F5F">
        <w:rPr>
          <w:rFonts w:ascii="Verdana" w:hAnsi="Verdana"/>
          <w:b/>
          <w:sz w:val="20"/>
          <w:szCs w:val="20"/>
        </w:rPr>
        <w:t>Clasificaciones</w:t>
      </w:r>
      <w:r w:rsidRPr="006F3F5F">
        <w:rPr>
          <w:rFonts w:ascii="Verdana" w:hAnsi="Verdana"/>
          <w:b/>
          <w:sz w:val="20"/>
          <w:szCs w:val="20"/>
        </w:rPr>
        <w:br/>
      </w:r>
      <w:r w:rsidRPr="006F3F5F">
        <w:rPr>
          <w:rFonts w:ascii="Verdana" w:hAnsi="Verdana"/>
          <w:b/>
          <w:sz w:val="20"/>
          <w:szCs w:val="20"/>
        </w:rPr>
        <w:br/>
        <w:t>Capítulo Único</w:t>
      </w:r>
    </w:p>
    <w:p w14:paraId="77C815D4" w14:textId="7614923F" w:rsidR="006F3F5F" w:rsidRDefault="006F3F5F" w:rsidP="006223E0">
      <w:pPr>
        <w:tabs>
          <w:tab w:val="left" w:pos="10490"/>
        </w:tabs>
        <w:ind w:left="1134" w:right="332" w:firstLine="0"/>
        <w:jc w:val="center"/>
        <w:rPr>
          <w:rFonts w:ascii="Verdana" w:hAnsi="Verdana"/>
          <w:b/>
          <w:sz w:val="20"/>
          <w:szCs w:val="20"/>
        </w:rPr>
      </w:pPr>
      <w:r w:rsidRPr="006F3F5F">
        <w:rPr>
          <w:rFonts w:ascii="Verdana" w:hAnsi="Verdana"/>
          <w:b/>
          <w:sz w:val="20"/>
          <w:szCs w:val="20"/>
        </w:rPr>
        <w:t>Clasificaciones del Gasto Presupuestario</w:t>
      </w:r>
    </w:p>
    <w:p w14:paraId="0468EF56" w14:textId="77777777" w:rsidR="00806173" w:rsidRPr="00806173" w:rsidRDefault="00806173" w:rsidP="006223E0">
      <w:pPr>
        <w:pStyle w:val="Ttulo1"/>
        <w:tabs>
          <w:tab w:val="left" w:pos="10490"/>
        </w:tabs>
        <w:ind w:left="1134" w:right="332"/>
      </w:pPr>
    </w:p>
    <w:p w14:paraId="51FA5C8D" w14:textId="77777777" w:rsidR="006F3F5F" w:rsidRPr="006F3F5F" w:rsidRDefault="006F3F5F" w:rsidP="006223E0">
      <w:pPr>
        <w:tabs>
          <w:tab w:val="left" w:pos="10490"/>
        </w:tabs>
        <w:ind w:left="1134" w:right="332"/>
        <w:jc w:val="right"/>
        <w:rPr>
          <w:rFonts w:ascii="Verdana" w:hAnsi="Verdana"/>
          <w:b/>
          <w:i/>
          <w:sz w:val="20"/>
          <w:szCs w:val="20"/>
        </w:rPr>
      </w:pPr>
      <w:r w:rsidRPr="006F3F5F">
        <w:rPr>
          <w:rFonts w:ascii="Verdana" w:hAnsi="Verdana"/>
          <w:b/>
          <w:i/>
          <w:sz w:val="20"/>
          <w:szCs w:val="20"/>
        </w:rPr>
        <w:t>Clasificación administrativa</w:t>
      </w:r>
    </w:p>
    <w:p w14:paraId="0CBD74DA" w14:textId="743E2F5D" w:rsidR="006F3F5F" w:rsidRDefault="006F3F5F" w:rsidP="006223E0">
      <w:pPr>
        <w:tabs>
          <w:tab w:val="left" w:pos="10490"/>
        </w:tabs>
        <w:ind w:left="1134" w:right="332"/>
        <w:rPr>
          <w:rFonts w:ascii="Verdana" w:hAnsi="Verdana"/>
          <w:sz w:val="20"/>
          <w:szCs w:val="20"/>
        </w:rPr>
      </w:pPr>
      <w:r w:rsidRPr="006F3F5F">
        <w:rPr>
          <w:rFonts w:ascii="Verdana" w:hAnsi="Verdana"/>
          <w:b/>
          <w:sz w:val="20"/>
          <w:szCs w:val="20"/>
        </w:rPr>
        <w:t xml:space="preserve">Artículo 46. </w:t>
      </w:r>
      <w:r w:rsidRPr="006F3F5F">
        <w:rPr>
          <w:rFonts w:ascii="Verdana" w:hAnsi="Verdana"/>
          <w:sz w:val="20"/>
          <w:szCs w:val="20"/>
        </w:rPr>
        <w:t xml:space="preserve">La clasificación administrativa del Presupuesto de Egresos del Estado de Guanajuato se conforma de la siguiente manera: </w:t>
      </w:r>
    </w:p>
    <w:tbl>
      <w:tblPr>
        <w:tblStyle w:val="Tablaconcuadrcula"/>
        <w:tblW w:w="0" w:type="auto"/>
        <w:tblInd w:w="704" w:type="dxa"/>
        <w:tblLayout w:type="fixed"/>
        <w:tblLook w:val="04A0" w:firstRow="1" w:lastRow="0" w:firstColumn="1" w:lastColumn="0" w:noHBand="0" w:noVBand="1"/>
      </w:tblPr>
      <w:tblGrid>
        <w:gridCol w:w="3686"/>
        <w:gridCol w:w="2965"/>
        <w:gridCol w:w="1721"/>
      </w:tblGrid>
      <w:tr w:rsidR="00AC3AC3" w:rsidRPr="006F3F5F" w14:paraId="6907AEA7" w14:textId="77777777" w:rsidTr="00AC3AC3">
        <w:trPr>
          <w:trHeight w:val="221"/>
        </w:trPr>
        <w:tc>
          <w:tcPr>
            <w:tcW w:w="3686" w:type="dxa"/>
            <w:tcBorders>
              <w:top w:val="single" w:sz="4" w:space="0" w:color="auto"/>
              <w:left w:val="single" w:sz="4" w:space="0" w:color="auto"/>
              <w:bottom w:val="single" w:sz="4" w:space="0" w:color="auto"/>
              <w:right w:val="single" w:sz="4" w:space="0" w:color="auto"/>
            </w:tcBorders>
            <w:vAlign w:val="center"/>
            <w:hideMark/>
          </w:tcPr>
          <w:p w14:paraId="5B388AB0"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lastRenderedPageBreak/>
              <w:t>Concepto</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32D6452"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Importe</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F6E6439"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Estructura</w:t>
            </w:r>
          </w:p>
        </w:tc>
      </w:tr>
      <w:tr w:rsidR="00AC3AC3" w:rsidRPr="006F3F5F" w14:paraId="0773404B" w14:textId="77777777" w:rsidTr="00AC3AC3">
        <w:trPr>
          <w:trHeight w:val="460"/>
        </w:trPr>
        <w:tc>
          <w:tcPr>
            <w:tcW w:w="3686" w:type="dxa"/>
            <w:tcBorders>
              <w:top w:val="single" w:sz="4" w:space="0" w:color="auto"/>
              <w:left w:val="single" w:sz="4" w:space="0" w:color="auto"/>
              <w:bottom w:val="single" w:sz="4" w:space="0" w:color="auto"/>
              <w:right w:val="single" w:sz="4" w:space="0" w:color="auto"/>
            </w:tcBorders>
            <w:vAlign w:val="center"/>
            <w:hideMark/>
          </w:tcPr>
          <w:p w14:paraId="66C4359A"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Sector Público no Financiero</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049353B" w14:textId="517C76AC"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$113,812’657,511.00</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38BDB91"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100%</w:t>
            </w:r>
          </w:p>
        </w:tc>
      </w:tr>
      <w:tr w:rsidR="00AC3AC3" w:rsidRPr="006F3F5F" w14:paraId="0C645708" w14:textId="77777777" w:rsidTr="00AC3AC3">
        <w:trPr>
          <w:trHeight w:val="444"/>
        </w:trPr>
        <w:tc>
          <w:tcPr>
            <w:tcW w:w="3686" w:type="dxa"/>
            <w:tcBorders>
              <w:top w:val="single" w:sz="4" w:space="0" w:color="auto"/>
              <w:left w:val="single" w:sz="4" w:space="0" w:color="auto"/>
              <w:bottom w:val="single" w:sz="4" w:space="0" w:color="auto"/>
              <w:right w:val="single" w:sz="4" w:space="0" w:color="auto"/>
            </w:tcBorders>
            <w:vAlign w:val="center"/>
            <w:hideMark/>
          </w:tcPr>
          <w:p w14:paraId="6B761EF6" w14:textId="701E8CFA"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Gobierno General Estatal</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D8EB988" w14:textId="1E9506D9"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$113,801’402,166.47</w:t>
            </w:r>
          </w:p>
        </w:tc>
        <w:tc>
          <w:tcPr>
            <w:tcW w:w="1721" w:type="dxa"/>
            <w:tcBorders>
              <w:top w:val="single" w:sz="4" w:space="0" w:color="auto"/>
              <w:left w:val="single" w:sz="4" w:space="0" w:color="auto"/>
              <w:bottom w:val="single" w:sz="4" w:space="0" w:color="auto"/>
              <w:right w:val="single" w:sz="4" w:space="0" w:color="auto"/>
            </w:tcBorders>
            <w:vAlign w:val="center"/>
            <w:hideMark/>
          </w:tcPr>
          <w:p w14:paraId="57705B1D"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99.99%</w:t>
            </w:r>
          </w:p>
        </w:tc>
      </w:tr>
      <w:tr w:rsidR="00AC3AC3" w:rsidRPr="006F3F5F" w14:paraId="6C0E7B2D" w14:textId="77777777" w:rsidTr="00AC3AC3">
        <w:trPr>
          <w:trHeight w:val="221"/>
        </w:trPr>
        <w:tc>
          <w:tcPr>
            <w:tcW w:w="3686" w:type="dxa"/>
            <w:tcBorders>
              <w:top w:val="single" w:sz="4" w:space="0" w:color="auto"/>
              <w:left w:val="single" w:sz="4" w:space="0" w:color="auto"/>
              <w:bottom w:val="single" w:sz="4" w:space="0" w:color="auto"/>
              <w:right w:val="single" w:sz="4" w:space="0" w:color="auto"/>
            </w:tcBorders>
            <w:vAlign w:val="center"/>
            <w:hideMark/>
          </w:tcPr>
          <w:p w14:paraId="006B8C2D" w14:textId="5F134370"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Gobierno Estatal</w:t>
            </w:r>
          </w:p>
        </w:tc>
        <w:tc>
          <w:tcPr>
            <w:tcW w:w="2965" w:type="dxa"/>
            <w:tcBorders>
              <w:top w:val="single" w:sz="4" w:space="0" w:color="auto"/>
              <w:left w:val="single" w:sz="4" w:space="0" w:color="auto"/>
              <w:bottom w:val="single" w:sz="4" w:space="0" w:color="auto"/>
              <w:right w:val="single" w:sz="4" w:space="0" w:color="auto"/>
            </w:tcBorders>
            <w:vAlign w:val="center"/>
            <w:hideMark/>
          </w:tcPr>
          <w:p w14:paraId="38ED4BA7" w14:textId="571B8EF6"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$90,736’841,514.55</w:t>
            </w:r>
          </w:p>
        </w:tc>
        <w:tc>
          <w:tcPr>
            <w:tcW w:w="1721" w:type="dxa"/>
            <w:tcBorders>
              <w:top w:val="single" w:sz="4" w:space="0" w:color="auto"/>
              <w:left w:val="single" w:sz="4" w:space="0" w:color="auto"/>
              <w:bottom w:val="single" w:sz="4" w:space="0" w:color="auto"/>
              <w:right w:val="single" w:sz="4" w:space="0" w:color="auto"/>
            </w:tcBorders>
            <w:vAlign w:val="center"/>
            <w:hideMark/>
          </w:tcPr>
          <w:p w14:paraId="027C0D14"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79.72%</w:t>
            </w:r>
          </w:p>
        </w:tc>
      </w:tr>
      <w:tr w:rsidR="00AC3AC3" w:rsidRPr="006F3F5F" w14:paraId="4E588228" w14:textId="77777777" w:rsidTr="00AC3AC3">
        <w:trPr>
          <w:trHeight w:val="238"/>
        </w:trPr>
        <w:tc>
          <w:tcPr>
            <w:tcW w:w="3686" w:type="dxa"/>
            <w:tcBorders>
              <w:top w:val="single" w:sz="4" w:space="0" w:color="auto"/>
              <w:left w:val="single" w:sz="4" w:space="0" w:color="auto"/>
              <w:bottom w:val="single" w:sz="4" w:space="0" w:color="auto"/>
              <w:right w:val="single" w:sz="4" w:space="0" w:color="auto"/>
            </w:tcBorders>
            <w:vAlign w:val="center"/>
            <w:hideMark/>
          </w:tcPr>
          <w:p w14:paraId="02984F10" w14:textId="010EF9D5"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Poder Ejecutivo</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81DB79C" w14:textId="44701D9F"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$79,274’373,216.22</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719A841"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69.65%</w:t>
            </w:r>
          </w:p>
        </w:tc>
      </w:tr>
      <w:tr w:rsidR="00AC3AC3" w:rsidRPr="006F3F5F" w14:paraId="27AD3720" w14:textId="77777777" w:rsidTr="00AC3AC3">
        <w:trPr>
          <w:trHeight w:val="221"/>
        </w:trPr>
        <w:tc>
          <w:tcPr>
            <w:tcW w:w="3686" w:type="dxa"/>
            <w:tcBorders>
              <w:top w:val="single" w:sz="4" w:space="0" w:color="auto"/>
              <w:left w:val="single" w:sz="4" w:space="0" w:color="auto"/>
              <w:bottom w:val="single" w:sz="4" w:space="0" w:color="auto"/>
              <w:right w:val="single" w:sz="4" w:space="0" w:color="auto"/>
            </w:tcBorders>
            <w:vAlign w:val="center"/>
            <w:hideMark/>
          </w:tcPr>
          <w:p w14:paraId="34860961" w14:textId="36930133"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Poder Legislativo</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522A7B5" w14:textId="2E3FD2AF"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$698’775,076.00</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D887995"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0.61%</w:t>
            </w:r>
          </w:p>
        </w:tc>
      </w:tr>
      <w:tr w:rsidR="00AC3AC3" w:rsidRPr="006F3F5F" w14:paraId="3FC1F16D" w14:textId="77777777" w:rsidTr="00AC3AC3">
        <w:trPr>
          <w:trHeight w:val="221"/>
        </w:trPr>
        <w:tc>
          <w:tcPr>
            <w:tcW w:w="3686" w:type="dxa"/>
            <w:tcBorders>
              <w:top w:val="single" w:sz="4" w:space="0" w:color="auto"/>
              <w:left w:val="single" w:sz="4" w:space="0" w:color="auto"/>
              <w:bottom w:val="single" w:sz="4" w:space="0" w:color="auto"/>
              <w:right w:val="single" w:sz="4" w:space="0" w:color="auto"/>
            </w:tcBorders>
            <w:vAlign w:val="center"/>
            <w:hideMark/>
          </w:tcPr>
          <w:p w14:paraId="3B2892FA" w14:textId="40A1CA6F"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Poder Judicial</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E9B5E2F"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$2,244’070,257.00</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978F0FD"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1.97%</w:t>
            </w:r>
          </w:p>
        </w:tc>
      </w:tr>
      <w:tr w:rsidR="00AC3AC3" w:rsidRPr="006F3F5F" w14:paraId="41447A02" w14:textId="77777777" w:rsidTr="00AC3AC3">
        <w:trPr>
          <w:trHeight w:val="221"/>
        </w:trPr>
        <w:tc>
          <w:tcPr>
            <w:tcW w:w="3686" w:type="dxa"/>
            <w:tcBorders>
              <w:top w:val="single" w:sz="4" w:space="0" w:color="auto"/>
              <w:left w:val="single" w:sz="4" w:space="0" w:color="auto"/>
              <w:bottom w:val="single" w:sz="4" w:space="0" w:color="auto"/>
              <w:right w:val="single" w:sz="4" w:space="0" w:color="auto"/>
            </w:tcBorders>
            <w:vAlign w:val="center"/>
            <w:hideMark/>
          </w:tcPr>
          <w:p w14:paraId="0E57C26F" w14:textId="19DFDF84"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Organismos Autónomos</w:t>
            </w:r>
          </w:p>
        </w:tc>
        <w:tc>
          <w:tcPr>
            <w:tcW w:w="2965" w:type="dxa"/>
            <w:tcBorders>
              <w:top w:val="single" w:sz="4" w:space="0" w:color="auto"/>
              <w:left w:val="single" w:sz="4" w:space="0" w:color="auto"/>
              <w:bottom w:val="single" w:sz="4" w:space="0" w:color="auto"/>
              <w:right w:val="single" w:sz="4" w:space="0" w:color="auto"/>
            </w:tcBorders>
            <w:vAlign w:val="center"/>
            <w:hideMark/>
          </w:tcPr>
          <w:p w14:paraId="57CADC03"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$8,519’622,965.33</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C674811"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7.49%</w:t>
            </w:r>
          </w:p>
        </w:tc>
      </w:tr>
      <w:tr w:rsidR="00AC3AC3" w:rsidRPr="006F3F5F" w14:paraId="274D6180" w14:textId="77777777" w:rsidTr="00AC3AC3">
        <w:trPr>
          <w:trHeight w:val="1143"/>
        </w:trPr>
        <w:tc>
          <w:tcPr>
            <w:tcW w:w="3686" w:type="dxa"/>
            <w:tcBorders>
              <w:top w:val="single" w:sz="4" w:space="0" w:color="auto"/>
              <w:left w:val="single" w:sz="4" w:space="0" w:color="auto"/>
              <w:bottom w:val="single" w:sz="4" w:space="0" w:color="auto"/>
              <w:right w:val="single" w:sz="4" w:space="0" w:color="auto"/>
            </w:tcBorders>
            <w:vAlign w:val="center"/>
            <w:hideMark/>
          </w:tcPr>
          <w:p w14:paraId="7B0983A7"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Entidades paraestatales y fideicomisos no empresariales y no financieros</w:t>
            </w:r>
          </w:p>
        </w:tc>
        <w:tc>
          <w:tcPr>
            <w:tcW w:w="2965" w:type="dxa"/>
            <w:tcBorders>
              <w:top w:val="single" w:sz="4" w:space="0" w:color="auto"/>
              <w:left w:val="single" w:sz="4" w:space="0" w:color="auto"/>
              <w:bottom w:val="single" w:sz="4" w:space="0" w:color="auto"/>
              <w:right w:val="single" w:sz="4" w:space="0" w:color="auto"/>
            </w:tcBorders>
            <w:vAlign w:val="center"/>
          </w:tcPr>
          <w:p w14:paraId="06BB6AA0" w14:textId="33F00BAF"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$23,064’560,651.92</w:t>
            </w:r>
          </w:p>
        </w:tc>
        <w:tc>
          <w:tcPr>
            <w:tcW w:w="1721" w:type="dxa"/>
            <w:tcBorders>
              <w:top w:val="single" w:sz="4" w:space="0" w:color="auto"/>
              <w:left w:val="single" w:sz="4" w:space="0" w:color="auto"/>
              <w:bottom w:val="single" w:sz="4" w:space="0" w:color="auto"/>
              <w:right w:val="single" w:sz="4" w:space="0" w:color="auto"/>
            </w:tcBorders>
            <w:vAlign w:val="center"/>
          </w:tcPr>
          <w:p w14:paraId="5F42F8BD"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20.27%</w:t>
            </w:r>
          </w:p>
        </w:tc>
      </w:tr>
      <w:tr w:rsidR="00AC3AC3" w:rsidRPr="006F3F5F" w14:paraId="70E53485" w14:textId="77777777" w:rsidTr="00AC3AC3">
        <w:trPr>
          <w:trHeight w:val="920"/>
        </w:trPr>
        <w:tc>
          <w:tcPr>
            <w:tcW w:w="3686" w:type="dxa"/>
            <w:tcBorders>
              <w:top w:val="single" w:sz="4" w:space="0" w:color="auto"/>
              <w:left w:val="single" w:sz="4" w:space="0" w:color="auto"/>
              <w:bottom w:val="single" w:sz="4" w:space="0" w:color="auto"/>
              <w:right w:val="single" w:sz="4" w:space="0" w:color="auto"/>
            </w:tcBorders>
            <w:vAlign w:val="center"/>
          </w:tcPr>
          <w:p w14:paraId="5EA2221F" w14:textId="42981FCF" w:rsidR="006F3F5F" w:rsidRPr="006F3F5F" w:rsidRDefault="006F3F5F" w:rsidP="00AC3AC3">
            <w:pPr>
              <w:ind w:right="332" w:firstLine="0"/>
              <w:jc w:val="center"/>
              <w:rPr>
                <w:rFonts w:ascii="Verdana" w:hAnsi="Verdana"/>
                <w:b/>
                <w:sz w:val="20"/>
                <w:szCs w:val="20"/>
              </w:rPr>
            </w:pPr>
            <w:r w:rsidRPr="006F3F5F">
              <w:rPr>
                <w:rFonts w:ascii="Verdana" w:hAnsi="Verdana"/>
                <w:b/>
                <w:sz w:val="20"/>
                <w:szCs w:val="20"/>
              </w:rPr>
              <w:t>Instituciones</w:t>
            </w:r>
            <w:r w:rsidR="00645845">
              <w:rPr>
                <w:rFonts w:ascii="Verdana" w:hAnsi="Verdana"/>
                <w:b/>
                <w:sz w:val="20"/>
                <w:szCs w:val="20"/>
              </w:rPr>
              <w:t xml:space="preserve"> </w:t>
            </w:r>
            <w:r w:rsidRPr="006F3F5F">
              <w:rPr>
                <w:rFonts w:ascii="Verdana" w:hAnsi="Verdana"/>
                <w:b/>
                <w:sz w:val="20"/>
                <w:szCs w:val="20"/>
              </w:rPr>
              <w:t>públicas de seguridad social</w:t>
            </w:r>
          </w:p>
          <w:p w14:paraId="0D03E910" w14:textId="77777777" w:rsidR="006F3F5F" w:rsidRPr="006F3F5F" w:rsidRDefault="006F3F5F" w:rsidP="00AC3AC3">
            <w:pPr>
              <w:ind w:left="1134" w:right="332" w:hanging="1345"/>
              <w:jc w:val="center"/>
              <w:rPr>
                <w:rFonts w:ascii="Verdana" w:hAnsi="Verdana"/>
                <w:sz w:val="20"/>
                <w:szCs w:val="20"/>
              </w:rPr>
            </w:pPr>
          </w:p>
          <w:p w14:paraId="6A10D092" w14:textId="77777777" w:rsidR="006F3F5F" w:rsidRPr="006F3F5F" w:rsidRDefault="006F3F5F" w:rsidP="00AC3AC3">
            <w:pPr>
              <w:ind w:left="1134" w:right="332" w:hanging="1345"/>
              <w:jc w:val="center"/>
              <w:rPr>
                <w:rFonts w:ascii="Verdana" w:hAnsi="Verdana"/>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hideMark/>
          </w:tcPr>
          <w:p w14:paraId="221E4F00"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$0.00</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FC9844B"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0.0%</w:t>
            </w:r>
          </w:p>
        </w:tc>
      </w:tr>
      <w:tr w:rsidR="00AC3AC3" w:rsidRPr="006F3F5F" w14:paraId="1F9C635E" w14:textId="77777777" w:rsidTr="00AC3AC3">
        <w:trPr>
          <w:trHeight w:val="1365"/>
        </w:trPr>
        <w:tc>
          <w:tcPr>
            <w:tcW w:w="3686" w:type="dxa"/>
            <w:tcBorders>
              <w:top w:val="single" w:sz="4" w:space="0" w:color="auto"/>
              <w:left w:val="single" w:sz="4" w:space="0" w:color="auto"/>
              <w:bottom w:val="single" w:sz="4" w:space="0" w:color="auto"/>
              <w:right w:val="single" w:sz="4" w:space="0" w:color="auto"/>
            </w:tcBorders>
            <w:vAlign w:val="center"/>
            <w:hideMark/>
          </w:tcPr>
          <w:p w14:paraId="241CB526"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Entidades Paraestatales empresariales y no financieras con participación estatal mayoritaria</w:t>
            </w:r>
          </w:p>
        </w:tc>
        <w:tc>
          <w:tcPr>
            <w:tcW w:w="2965" w:type="dxa"/>
            <w:tcBorders>
              <w:top w:val="single" w:sz="4" w:space="0" w:color="auto"/>
              <w:left w:val="single" w:sz="4" w:space="0" w:color="auto"/>
              <w:bottom w:val="single" w:sz="4" w:space="0" w:color="auto"/>
              <w:right w:val="single" w:sz="4" w:space="0" w:color="auto"/>
            </w:tcBorders>
            <w:vAlign w:val="center"/>
          </w:tcPr>
          <w:p w14:paraId="1CB7F795"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$11’255,344.53</w:t>
            </w:r>
          </w:p>
        </w:tc>
        <w:tc>
          <w:tcPr>
            <w:tcW w:w="1721" w:type="dxa"/>
            <w:tcBorders>
              <w:top w:val="single" w:sz="4" w:space="0" w:color="auto"/>
              <w:left w:val="single" w:sz="4" w:space="0" w:color="auto"/>
              <w:bottom w:val="single" w:sz="4" w:space="0" w:color="auto"/>
              <w:right w:val="single" w:sz="4" w:space="0" w:color="auto"/>
            </w:tcBorders>
            <w:vAlign w:val="center"/>
          </w:tcPr>
          <w:p w14:paraId="4EA4B40E"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0.01%</w:t>
            </w:r>
          </w:p>
        </w:tc>
      </w:tr>
    </w:tbl>
    <w:p w14:paraId="200E20C9" w14:textId="77777777" w:rsidR="007F0410" w:rsidRDefault="007F0410" w:rsidP="006223E0">
      <w:pPr>
        <w:tabs>
          <w:tab w:val="left" w:pos="10490"/>
        </w:tabs>
        <w:ind w:left="1134" w:right="332"/>
        <w:jc w:val="right"/>
        <w:rPr>
          <w:rFonts w:ascii="Verdana" w:hAnsi="Verdana"/>
          <w:b/>
          <w:i/>
          <w:sz w:val="20"/>
          <w:szCs w:val="20"/>
        </w:rPr>
      </w:pPr>
    </w:p>
    <w:p w14:paraId="4D9CBE4D" w14:textId="4A50FD31" w:rsidR="006F3F5F" w:rsidRPr="006F3F5F" w:rsidRDefault="006F3F5F" w:rsidP="006223E0">
      <w:pPr>
        <w:tabs>
          <w:tab w:val="left" w:pos="10490"/>
        </w:tabs>
        <w:ind w:left="1134" w:right="332"/>
        <w:jc w:val="right"/>
        <w:rPr>
          <w:rFonts w:ascii="Verdana" w:hAnsi="Verdana" w:cstheme="minorBidi"/>
          <w:b/>
          <w:i/>
          <w:sz w:val="20"/>
          <w:szCs w:val="20"/>
          <w:lang w:val="es-ES" w:eastAsia="en-US"/>
        </w:rPr>
      </w:pPr>
      <w:r w:rsidRPr="006F3F5F">
        <w:rPr>
          <w:rFonts w:ascii="Verdana" w:hAnsi="Verdana"/>
          <w:b/>
          <w:i/>
          <w:sz w:val="20"/>
          <w:szCs w:val="20"/>
        </w:rPr>
        <w:t>Clasificación por objeto del gasto</w:t>
      </w:r>
    </w:p>
    <w:p w14:paraId="113D6FCF" w14:textId="101C5B08" w:rsidR="006F3F5F" w:rsidRDefault="006F3F5F" w:rsidP="006223E0">
      <w:pPr>
        <w:tabs>
          <w:tab w:val="left" w:pos="10490"/>
        </w:tabs>
        <w:ind w:left="1134" w:right="332"/>
        <w:rPr>
          <w:rFonts w:ascii="Verdana" w:hAnsi="Verdana"/>
          <w:sz w:val="20"/>
          <w:szCs w:val="20"/>
        </w:rPr>
      </w:pPr>
      <w:r w:rsidRPr="006F3F5F">
        <w:rPr>
          <w:rFonts w:ascii="Verdana" w:hAnsi="Verdana"/>
          <w:b/>
          <w:sz w:val="20"/>
          <w:szCs w:val="20"/>
        </w:rPr>
        <w:t xml:space="preserve">Artículo 47. </w:t>
      </w:r>
      <w:r w:rsidRPr="006F3F5F">
        <w:rPr>
          <w:rFonts w:ascii="Verdana" w:hAnsi="Verdana"/>
          <w:sz w:val="20"/>
          <w:szCs w:val="20"/>
        </w:rPr>
        <w:t xml:space="preserve">La clasificación del Presupuesto de Egresos por objeto del gasto se presenta como sigue: </w:t>
      </w:r>
    </w:p>
    <w:p w14:paraId="2ADCEB58" w14:textId="77777777" w:rsidR="00806173" w:rsidRPr="00806173" w:rsidRDefault="00806173" w:rsidP="006223E0">
      <w:pPr>
        <w:pStyle w:val="Ttulo1"/>
        <w:tabs>
          <w:tab w:val="left" w:pos="10490"/>
        </w:tabs>
        <w:ind w:left="1134" w:right="332"/>
      </w:pPr>
    </w:p>
    <w:tbl>
      <w:tblPr>
        <w:tblStyle w:val="Tablaconcuadrcula"/>
        <w:tblW w:w="0" w:type="auto"/>
        <w:tblInd w:w="704" w:type="dxa"/>
        <w:tblLook w:val="04A0" w:firstRow="1" w:lastRow="0" w:firstColumn="1" w:lastColumn="0" w:noHBand="0" w:noVBand="1"/>
      </w:tblPr>
      <w:tblGrid>
        <w:gridCol w:w="2045"/>
        <w:gridCol w:w="4358"/>
        <w:gridCol w:w="2965"/>
      </w:tblGrid>
      <w:tr w:rsidR="006F3F5F" w:rsidRPr="006F3F5F" w14:paraId="1D508EE7" w14:textId="77777777" w:rsidTr="00AC3AC3">
        <w:trPr>
          <w:trHeight w:val="478"/>
          <w:tblHeader/>
        </w:trPr>
        <w:tc>
          <w:tcPr>
            <w:tcW w:w="2045" w:type="dxa"/>
            <w:tcBorders>
              <w:top w:val="single" w:sz="4" w:space="0" w:color="auto"/>
              <w:left w:val="single" w:sz="4" w:space="0" w:color="auto"/>
              <w:bottom w:val="single" w:sz="4" w:space="0" w:color="auto"/>
              <w:right w:val="single" w:sz="4" w:space="0" w:color="auto"/>
            </w:tcBorders>
            <w:vAlign w:val="center"/>
            <w:hideMark/>
          </w:tcPr>
          <w:p w14:paraId="7CF717E3"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Capítulo de gasto</w:t>
            </w:r>
          </w:p>
        </w:tc>
        <w:tc>
          <w:tcPr>
            <w:tcW w:w="4357" w:type="dxa"/>
            <w:tcBorders>
              <w:top w:val="single" w:sz="4" w:space="0" w:color="auto"/>
              <w:left w:val="single" w:sz="4" w:space="0" w:color="auto"/>
              <w:bottom w:val="single" w:sz="4" w:space="0" w:color="auto"/>
              <w:right w:val="single" w:sz="4" w:space="0" w:color="auto"/>
            </w:tcBorders>
            <w:vAlign w:val="center"/>
            <w:hideMark/>
          </w:tcPr>
          <w:p w14:paraId="2E5C4871" w14:textId="77777777" w:rsidR="006F3F5F" w:rsidRPr="006F3F5F" w:rsidRDefault="006F3F5F" w:rsidP="00AC3AC3">
            <w:pPr>
              <w:ind w:left="-76" w:right="332" w:firstLine="0"/>
              <w:jc w:val="center"/>
              <w:rPr>
                <w:rFonts w:ascii="Verdana" w:hAnsi="Verdana"/>
                <w:sz w:val="20"/>
                <w:szCs w:val="20"/>
              </w:rPr>
            </w:pPr>
            <w:r w:rsidRPr="006F3F5F">
              <w:rPr>
                <w:rFonts w:ascii="Verdana" w:hAnsi="Verdana"/>
                <w:b/>
                <w:sz w:val="20"/>
                <w:szCs w:val="20"/>
              </w:rPr>
              <w:t>Denominación</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553DCF6"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Importe</w:t>
            </w:r>
          </w:p>
        </w:tc>
      </w:tr>
      <w:tr w:rsidR="006F3F5F" w:rsidRPr="006F3F5F" w14:paraId="75AFE30B"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3686FCF9"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1000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73A3BA1D"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Servicios personales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B27ECAF" w14:textId="77777777" w:rsidR="006F3F5F" w:rsidRPr="006F3F5F" w:rsidRDefault="006F3F5F" w:rsidP="00AC3AC3">
            <w:pPr>
              <w:ind w:right="332" w:firstLine="0"/>
              <w:rPr>
                <w:rFonts w:ascii="Verdana" w:hAnsi="Verdana"/>
                <w:sz w:val="20"/>
                <w:szCs w:val="20"/>
                <w:highlight w:val="yellow"/>
              </w:rPr>
            </w:pPr>
            <w:r w:rsidRPr="006F3F5F">
              <w:rPr>
                <w:rFonts w:ascii="Verdana" w:hAnsi="Verdana"/>
                <w:sz w:val="20"/>
                <w:szCs w:val="20"/>
              </w:rPr>
              <w:t>$31,580’097,763.63</w:t>
            </w:r>
          </w:p>
        </w:tc>
      </w:tr>
      <w:tr w:rsidR="006F3F5F" w:rsidRPr="006F3F5F" w14:paraId="3DC24EE1"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77A6055E"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2000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3728E867"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Materiales y suministros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76877A2"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$772’768,686.89</w:t>
            </w:r>
          </w:p>
        </w:tc>
      </w:tr>
      <w:tr w:rsidR="006F3F5F" w:rsidRPr="006F3F5F" w14:paraId="3815851B"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6258DD16"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3000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06267C8C"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Servicios generales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0D84BB63"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$4,765’921,456.84</w:t>
            </w:r>
          </w:p>
        </w:tc>
      </w:tr>
      <w:tr w:rsidR="006F3F5F" w:rsidRPr="006F3F5F" w14:paraId="66FF9CCE" w14:textId="77777777" w:rsidTr="00AC3AC3">
        <w:trPr>
          <w:trHeight w:val="478"/>
        </w:trPr>
        <w:tc>
          <w:tcPr>
            <w:tcW w:w="2045" w:type="dxa"/>
            <w:tcBorders>
              <w:top w:val="single" w:sz="4" w:space="0" w:color="auto"/>
              <w:left w:val="single" w:sz="4" w:space="0" w:color="auto"/>
              <w:bottom w:val="single" w:sz="4" w:space="0" w:color="auto"/>
              <w:right w:val="single" w:sz="4" w:space="0" w:color="auto"/>
            </w:tcBorders>
            <w:vAlign w:val="center"/>
            <w:hideMark/>
          </w:tcPr>
          <w:p w14:paraId="2CA022DE"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4000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1666721F"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Transferencias, asignaciones, subsidios y otras ayudas</w:t>
            </w:r>
          </w:p>
        </w:tc>
        <w:tc>
          <w:tcPr>
            <w:tcW w:w="2768" w:type="dxa"/>
            <w:tcBorders>
              <w:top w:val="single" w:sz="4" w:space="0" w:color="auto"/>
              <w:left w:val="single" w:sz="4" w:space="0" w:color="auto"/>
              <w:bottom w:val="single" w:sz="4" w:space="0" w:color="auto"/>
              <w:right w:val="single" w:sz="4" w:space="0" w:color="auto"/>
            </w:tcBorders>
            <w:vAlign w:val="center"/>
          </w:tcPr>
          <w:p w14:paraId="4C1F4750"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$39,696’361,881.57</w:t>
            </w:r>
          </w:p>
        </w:tc>
      </w:tr>
      <w:tr w:rsidR="006F3F5F" w:rsidRPr="006F3F5F" w14:paraId="26D51825" w14:textId="77777777" w:rsidTr="00AC3AC3">
        <w:trPr>
          <w:trHeight w:val="461"/>
        </w:trPr>
        <w:tc>
          <w:tcPr>
            <w:tcW w:w="2045" w:type="dxa"/>
            <w:tcBorders>
              <w:top w:val="single" w:sz="4" w:space="0" w:color="auto"/>
              <w:left w:val="single" w:sz="4" w:space="0" w:color="auto"/>
              <w:bottom w:val="single" w:sz="4" w:space="0" w:color="auto"/>
              <w:right w:val="single" w:sz="4" w:space="0" w:color="auto"/>
            </w:tcBorders>
            <w:vAlign w:val="center"/>
            <w:hideMark/>
          </w:tcPr>
          <w:p w14:paraId="772F7562"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5000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72B715AD"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Bienes muebles, inmuebles e intangibles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4C78F65"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$1,017’545,946.00</w:t>
            </w:r>
          </w:p>
        </w:tc>
      </w:tr>
      <w:tr w:rsidR="006F3F5F" w:rsidRPr="006F3F5F" w14:paraId="015FDEEE"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580C000F"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6000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5F6B1743"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Inversión pública</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A68610C"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$5,022’338,443.83</w:t>
            </w:r>
          </w:p>
        </w:tc>
      </w:tr>
      <w:tr w:rsidR="006F3F5F" w:rsidRPr="006F3F5F" w14:paraId="23CE2884" w14:textId="77777777" w:rsidTr="00AC3AC3">
        <w:trPr>
          <w:trHeight w:val="478"/>
        </w:trPr>
        <w:tc>
          <w:tcPr>
            <w:tcW w:w="2045" w:type="dxa"/>
            <w:tcBorders>
              <w:top w:val="single" w:sz="4" w:space="0" w:color="auto"/>
              <w:left w:val="single" w:sz="4" w:space="0" w:color="auto"/>
              <w:bottom w:val="single" w:sz="4" w:space="0" w:color="auto"/>
              <w:right w:val="single" w:sz="4" w:space="0" w:color="auto"/>
            </w:tcBorders>
            <w:vAlign w:val="center"/>
            <w:hideMark/>
          </w:tcPr>
          <w:p w14:paraId="55F81492"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7000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293A0327"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Inversiones financieras y otras provisiones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197B381"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$7,367’302,920.61</w:t>
            </w:r>
          </w:p>
        </w:tc>
      </w:tr>
      <w:tr w:rsidR="006F3F5F" w:rsidRPr="006F3F5F" w14:paraId="353581B5"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36F522D3"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8000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7545CE71"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Participaciones y aportaciones</w:t>
            </w:r>
          </w:p>
        </w:tc>
        <w:tc>
          <w:tcPr>
            <w:tcW w:w="2768" w:type="dxa"/>
            <w:tcBorders>
              <w:top w:val="single" w:sz="4" w:space="0" w:color="auto"/>
              <w:left w:val="single" w:sz="4" w:space="0" w:color="auto"/>
              <w:bottom w:val="single" w:sz="4" w:space="0" w:color="auto"/>
              <w:right w:val="single" w:sz="4" w:space="0" w:color="auto"/>
            </w:tcBorders>
            <w:vAlign w:val="center"/>
            <w:hideMark/>
          </w:tcPr>
          <w:p w14:paraId="120DC46F"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$20,733’760,002.00</w:t>
            </w:r>
          </w:p>
        </w:tc>
      </w:tr>
      <w:tr w:rsidR="006F3F5F" w:rsidRPr="006F3F5F" w14:paraId="27C06E36" w14:textId="77777777" w:rsidTr="00AC3AC3">
        <w:trPr>
          <w:trHeight w:val="229"/>
        </w:trPr>
        <w:tc>
          <w:tcPr>
            <w:tcW w:w="2045" w:type="dxa"/>
            <w:tcBorders>
              <w:top w:val="single" w:sz="4" w:space="0" w:color="auto"/>
              <w:left w:val="single" w:sz="4" w:space="0" w:color="auto"/>
              <w:bottom w:val="single" w:sz="4" w:space="0" w:color="auto"/>
              <w:right w:val="single" w:sz="4" w:space="0" w:color="auto"/>
            </w:tcBorders>
            <w:vAlign w:val="center"/>
            <w:hideMark/>
          </w:tcPr>
          <w:p w14:paraId="60BDDD1C" w14:textId="77777777" w:rsidR="006F3F5F" w:rsidRPr="006F3F5F" w:rsidRDefault="006F3F5F" w:rsidP="00AC3AC3">
            <w:pPr>
              <w:ind w:right="-49" w:firstLine="0"/>
              <w:jc w:val="center"/>
              <w:rPr>
                <w:rFonts w:ascii="Verdana" w:hAnsi="Verdana"/>
                <w:sz w:val="20"/>
                <w:szCs w:val="20"/>
              </w:rPr>
            </w:pPr>
            <w:r w:rsidRPr="006F3F5F">
              <w:rPr>
                <w:rFonts w:ascii="Verdana" w:hAnsi="Verdana"/>
                <w:sz w:val="20"/>
                <w:szCs w:val="20"/>
              </w:rPr>
              <w:t>9000</w:t>
            </w:r>
          </w:p>
        </w:tc>
        <w:tc>
          <w:tcPr>
            <w:tcW w:w="4357" w:type="dxa"/>
            <w:tcBorders>
              <w:top w:val="single" w:sz="4" w:space="0" w:color="auto"/>
              <w:left w:val="single" w:sz="4" w:space="0" w:color="auto"/>
              <w:bottom w:val="single" w:sz="4" w:space="0" w:color="auto"/>
              <w:right w:val="single" w:sz="4" w:space="0" w:color="auto"/>
            </w:tcBorders>
            <w:vAlign w:val="center"/>
            <w:hideMark/>
          </w:tcPr>
          <w:p w14:paraId="6ED86BA3" w14:textId="77777777"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Deuda pública</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FA63EB4"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$2,856’560,409.63</w:t>
            </w:r>
          </w:p>
        </w:tc>
      </w:tr>
      <w:tr w:rsidR="006F3F5F" w:rsidRPr="006F3F5F" w14:paraId="3C04346B" w14:textId="77777777" w:rsidTr="00AC3AC3">
        <w:trPr>
          <w:trHeight w:val="229"/>
        </w:trPr>
        <w:tc>
          <w:tcPr>
            <w:tcW w:w="6403" w:type="dxa"/>
            <w:gridSpan w:val="2"/>
            <w:tcBorders>
              <w:top w:val="single" w:sz="4" w:space="0" w:color="auto"/>
              <w:left w:val="single" w:sz="4" w:space="0" w:color="auto"/>
              <w:bottom w:val="single" w:sz="4" w:space="0" w:color="auto"/>
              <w:right w:val="single" w:sz="4" w:space="0" w:color="auto"/>
            </w:tcBorders>
            <w:vAlign w:val="center"/>
            <w:hideMark/>
          </w:tcPr>
          <w:p w14:paraId="1C50D9F9"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4C6DC74"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$113,812’657,511.00</w:t>
            </w:r>
          </w:p>
        </w:tc>
      </w:tr>
    </w:tbl>
    <w:p w14:paraId="085BC464" w14:textId="5838F33C" w:rsidR="006F3F5F" w:rsidRDefault="00806173" w:rsidP="006223E0">
      <w:pPr>
        <w:ind w:left="1134" w:right="332"/>
        <w:rPr>
          <w:rFonts w:ascii="Verdana" w:hAnsi="Verdana"/>
          <w:sz w:val="20"/>
          <w:szCs w:val="20"/>
        </w:rPr>
      </w:pPr>
      <w:r>
        <w:rPr>
          <w:rFonts w:ascii="Verdana" w:hAnsi="Verdana"/>
          <w:sz w:val="20"/>
          <w:szCs w:val="20"/>
        </w:rPr>
        <w:lastRenderedPageBreak/>
        <w:t xml:space="preserve">         </w:t>
      </w:r>
      <w:r w:rsidR="006F3F5F" w:rsidRPr="006F3F5F">
        <w:rPr>
          <w:rFonts w:ascii="Verdana" w:hAnsi="Verdana"/>
          <w:sz w:val="20"/>
          <w:szCs w:val="20"/>
        </w:rPr>
        <w:t xml:space="preserve">La clasificación por objeto del gasto de este presupuesto de egresos a nivel de partida específica se establece en el </w:t>
      </w:r>
      <w:r w:rsidR="006F3F5F" w:rsidRPr="006F3F5F">
        <w:rPr>
          <w:rFonts w:ascii="Verdana" w:hAnsi="Verdana"/>
          <w:b/>
          <w:sz w:val="20"/>
          <w:szCs w:val="20"/>
        </w:rPr>
        <w:t xml:space="preserve">Anexo 19 </w:t>
      </w:r>
      <w:r w:rsidR="006F3F5F" w:rsidRPr="006F3F5F">
        <w:rPr>
          <w:rFonts w:ascii="Verdana" w:hAnsi="Verdana"/>
          <w:sz w:val="20"/>
          <w:szCs w:val="20"/>
        </w:rPr>
        <w:t xml:space="preserve">de esta Ley. </w:t>
      </w:r>
    </w:p>
    <w:p w14:paraId="1248B61E" w14:textId="77777777" w:rsidR="00806173" w:rsidRPr="00806173" w:rsidRDefault="00806173" w:rsidP="006223E0">
      <w:pPr>
        <w:pStyle w:val="Ttulo1"/>
        <w:ind w:left="1134" w:right="332"/>
      </w:pPr>
    </w:p>
    <w:p w14:paraId="4389E9CC"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por objeto del gasto de los sujetos de la presente Ley</w:t>
      </w:r>
    </w:p>
    <w:p w14:paraId="1CDB1D2A" w14:textId="3D9B1285"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48. </w:t>
      </w:r>
      <w:r w:rsidRPr="006F3F5F">
        <w:rPr>
          <w:rFonts w:ascii="Verdana" w:hAnsi="Verdana"/>
          <w:sz w:val="20"/>
          <w:szCs w:val="20"/>
        </w:rPr>
        <w:t xml:space="preserve">La clasificación por objeto del gasto de los sujetos de la presente Ley se establece en los anexos respectivos de esta Ley, </w:t>
      </w:r>
      <w:proofErr w:type="gramStart"/>
      <w:r w:rsidRPr="006F3F5F">
        <w:rPr>
          <w:rFonts w:ascii="Verdana" w:hAnsi="Verdana"/>
          <w:sz w:val="20"/>
          <w:szCs w:val="20"/>
        </w:rPr>
        <w:t>de acuerdo a</w:t>
      </w:r>
      <w:proofErr w:type="gramEnd"/>
      <w:r w:rsidRPr="006F3F5F">
        <w:rPr>
          <w:rFonts w:ascii="Verdana" w:hAnsi="Verdana"/>
          <w:sz w:val="20"/>
          <w:szCs w:val="20"/>
        </w:rPr>
        <w:t xml:space="preserve"> lo siguiente:</w:t>
      </w:r>
    </w:p>
    <w:p w14:paraId="1CFA96DF" w14:textId="77777777" w:rsidR="006F3F5F" w:rsidRPr="006F3F5F" w:rsidRDefault="006F3F5F" w:rsidP="00AC3AC3">
      <w:pPr>
        <w:spacing w:before="190"/>
        <w:ind w:left="1560" w:right="332" w:hanging="39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 xml:space="preserve">La clasificación para el Poder Legislativo y el Poder Judicial se incluye en el </w:t>
      </w:r>
      <w:r w:rsidRPr="006F3F5F">
        <w:rPr>
          <w:rFonts w:ascii="Verdana" w:hAnsi="Verdana"/>
          <w:b/>
          <w:sz w:val="20"/>
          <w:szCs w:val="20"/>
        </w:rPr>
        <w:t xml:space="preserve">Anexo 20 </w:t>
      </w:r>
      <w:r w:rsidRPr="006F3F5F">
        <w:rPr>
          <w:rFonts w:ascii="Verdana" w:hAnsi="Verdana"/>
          <w:sz w:val="20"/>
          <w:szCs w:val="20"/>
        </w:rPr>
        <w:t>de esta Ley;</w:t>
      </w:r>
    </w:p>
    <w:p w14:paraId="547AAED8" w14:textId="77777777" w:rsidR="006F3F5F" w:rsidRPr="006F3F5F" w:rsidRDefault="006F3F5F" w:rsidP="00AC3AC3">
      <w:pPr>
        <w:spacing w:before="190"/>
        <w:ind w:left="1560" w:right="332" w:hanging="454"/>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 xml:space="preserve">La clasificación para los organismos autónomos se incluye en el </w:t>
      </w:r>
      <w:r w:rsidRPr="006F3F5F">
        <w:rPr>
          <w:rFonts w:ascii="Verdana" w:hAnsi="Verdana"/>
          <w:b/>
          <w:sz w:val="20"/>
          <w:szCs w:val="20"/>
        </w:rPr>
        <w:t xml:space="preserve">Anexo 21 </w:t>
      </w:r>
      <w:r w:rsidRPr="006F3F5F">
        <w:rPr>
          <w:rFonts w:ascii="Verdana" w:hAnsi="Verdana"/>
          <w:sz w:val="20"/>
          <w:szCs w:val="20"/>
        </w:rPr>
        <w:t>de esta Ley; y</w:t>
      </w:r>
    </w:p>
    <w:p w14:paraId="01927967" w14:textId="154287B7" w:rsidR="006F3F5F" w:rsidRDefault="006F3F5F" w:rsidP="00AC3AC3">
      <w:pPr>
        <w:spacing w:before="190"/>
        <w:ind w:left="1560" w:right="332" w:hanging="493"/>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 xml:space="preserve">La clasificación para el Poder Ejecutivo se incluye en el </w:t>
      </w:r>
      <w:r w:rsidRPr="006F3F5F">
        <w:rPr>
          <w:rFonts w:ascii="Verdana" w:hAnsi="Verdana"/>
          <w:b/>
          <w:sz w:val="20"/>
          <w:szCs w:val="20"/>
        </w:rPr>
        <w:t xml:space="preserve">Anexo 22 </w:t>
      </w:r>
      <w:r w:rsidRPr="006F3F5F">
        <w:rPr>
          <w:rFonts w:ascii="Verdana" w:hAnsi="Verdana"/>
          <w:sz w:val="20"/>
          <w:szCs w:val="20"/>
        </w:rPr>
        <w:t>de esta Ley.</w:t>
      </w:r>
    </w:p>
    <w:p w14:paraId="75E06595" w14:textId="77777777" w:rsidR="00806173" w:rsidRPr="00806173" w:rsidRDefault="00806173" w:rsidP="006223E0">
      <w:pPr>
        <w:pStyle w:val="Ttulo1"/>
        <w:ind w:left="1134" w:right="332"/>
      </w:pPr>
    </w:p>
    <w:p w14:paraId="6B480B3A"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económica del presupuesto de egresos por tipo de gasto</w:t>
      </w:r>
    </w:p>
    <w:p w14:paraId="45E3B3B8" w14:textId="6F81C478"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49. </w:t>
      </w:r>
      <w:r w:rsidRPr="006F3F5F">
        <w:rPr>
          <w:rFonts w:ascii="Verdana" w:hAnsi="Verdana"/>
          <w:sz w:val="20"/>
          <w:szCs w:val="20"/>
        </w:rPr>
        <w:t>La clasificación económica del Presupuesto de Egresos del Estado de Guanajuato en la subclasificación por tipo de gasto se distribuye de la siguiente forma:</w:t>
      </w:r>
    </w:p>
    <w:p w14:paraId="605B151F" w14:textId="77777777" w:rsidR="00806173" w:rsidRPr="00806173" w:rsidRDefault="00806173" w:rsidP="006223E0">
      <w:pPr>
        <w:pStyle w:val="Ttulo1"/>
        <w:ind w:left="1134" w:right="332"/>
      </w:pPr>
    </w:p>
    <w:tbl>
      <w:tblPr>
        <w:tblStyle w:val="Tablaconcuadrcula"/>
        <w:tblW w:w="0" w:type="auto"/>
        <w:tblInd w:w="1413" w:type="dxa"/>
        <w:tblLook w:val="04A0" w:firstRow="1" w:lastRow="0" w:firstColumn="1" w:lastColumn="0" w:noHBand="0" w:noVBand="1"/>
      </w:tblPr>
      <w:tblGrid>
        <w:gridCol w:w="4372"/>
        <w:gridCol w:w="3531"/>
      </w:tblGrid>
      <w:tr w:rsidR="006F3F5F" w:rsidRPr="006F3F5F" w14:paraId="0360E35A"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4B7284C4"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Concepto</w:t>
            </w:r>
          </w:p>
        </w:tc>
        <w:tc>
          <w:tcPr>
            <w:tcW w:w="3531" w:type="dxa"/>
            <w:tcBorders>
              <w:top w:val="single" w:sz="4" w:space="0" w:color="auto"/>
              <w:left w:val="single" w:sz="4" w:space="0" w:color="auto"/>
              <w:bottom w:val="single" w:sz="4" w:space="0" w:color="auto"/>
              <w:right w:val="single" w:sz="4" w:space="0" w:color="auto"/>
            </w:tcBorders>
            <w:vAlign w:val="center"/>
            <w:hideMark/>
          </w:tcPr>
          <w:p w14:paraId="035C34C4" w14:textId="77777777" w:rsidR="006F3F5F" w:rsidRPr="006F3F5F" w:rsidRDefault="006F3F5F" w:rsidP="00AC3AC3">
            <w:pPr>
              <w:ind w:right="332" w:firstLine="0"/>
              <w:jc w:val="center"/>
              <w:rPr>
                <w:rFonts w:ascii="Verdana" w:hAnsi="Verdana"/>
                <w:sz w:val="20"/>
                <w:szCs w:val="20"/>
              </w:rPr>
            </w:pPr>
            <w:r w:rsidRPr="006F3F5F">
              <w:rPr>
                <w:rFonts w:ascii="Verdana" w:hAnsi="Verdana"/>
                <w:b/>
                <w:sz w:val="20"/>
                <w:szCs w:val="20"/>
              </w:rPr>
              <w:t>Importe</w:t>
            </w:r>
          </w:p>
        </w:tc>
      </w:tr>
      <w:tr w:rsidR="006F3F5F" w:rsidRPr="006F3F5F" w14:paraId="4E4B28AF"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36FEA440" w14:textId="295049EE"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Gasto corriente</w:t>
            </w:r>
          </w:p>
        </w:tc>
        <w:tc>
          <w:tcPr>
            <w:tcW w:w="3531" w:type="dxa"/>
            <w:tcBorders>
              <w:top w:val="single" w:sz="4" w:space="0" w:color="auto"/>
              <w:left w:val="single" w:sz="4" w:space="0" w:color="auto"/>
              <w:bottom w:val="single" w:sz="4" w:space="0" w:color="auto"/>
              <w:right w:val="single" w:sz="4" w:space="0" w:color="auto"/>
            </w:tcBorders>
            <w:vAlign w:val="center"/>
            <w:hideMark/>
          </w:tcPr>
          <w:p w14:paraId="61EFF9B3"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$81,231’109,602.12</w:t>
            </w:r>
          </w:p>
        </w:tc>
      </w:tr>
      <w:tr w:rsidR="006F3F5F" w:rsidRPr="006F3F5F" w14:paraId="0E34D764"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3464A78D" w14:textId="08310688"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Gasto de capital</w:t>
            </w:r>
          </w:p>
        </w:tc>
        <w:tc>
          <w:tcPr>
            <w:tcW w:w="3531" w:type="dxa"/>
            <w:tcBorders>
              <w:top w:val="single" w:sz="4" w:space="0" w:color="auto"/>
              <w:left w:val="single" w:sz="4" w:space="0" w:color="auto"/>
              <w:bottom w:val="single" w:sz="4" w:space="0" w:color="auto"/>
              <w:right w:val="single" w:sz="4" w:space="0" w:color="auto"/>
            </w:tcBorders>
            <w:vAlign w:val="center"/>
            <w:hideMark/>
          </w:tcPr>
          <w:p w14:paraId="147CAE3B"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$18’572,373,253.43</w:t>
            </w:r>
          </w:p>
        </w:tc>
      </w:tr>
      <w:tr w:rsidR="006F3F5F" w:rsidRPr="006F3F5F" w14:paraId="211FEE9F" w14:textId="77777777" w:rsidTr="00AC3AC3">
        <w:trPr>
          <w:trHeight w:val="515"/>
        </w:trPr>
        <w:tc>
          <w:tcPr>
            <w:tcW w:w="4372" w:type="dxa"/>
            <w:tcBorders>
              <w:top w:val="single" w:sz="4" w:space="0" w:color="auto"/>
              <w:left w:val="single" w:sz="4" w:space="0" w:color="auto"/>
              <w:bottom w:val="single" w:sz="4" w:space="0" w:color="auto"/>
              <w:right w:val="single" w:sz="4" w:space="0" w:color="auto"/>
            </w:tcBorders>
            <w:vAlign w:val="center"/>
            <w:hideMark/>
          </w:tcPr>
          <w:p w14:paraId="1C37D585" w14:textId="5BD4456E"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Amortización de la deuda y disminución de pasivos</w:t>
            </w:r>
          </w:p>
        </w:tc>
        <w:tc>
          <w:tcPr>
            <w:tcW w:w="3531" w:type="dxa"/>
            <w:tcBorders>
              <w:top w:val="single" w:sz="4" w:space="0" w:color="auto"/>
              <w:left w:val="single" w:sz="4" w:space="0" w:color="auto"/>
              <w:bottom w:val="single" w:sz="4" w:space="0" w:color="auto"/>
              <w:right w:val="single" w:sz="4" w:space="0" w:color="auto"/>
            </w:tcBorders>
            <w:vAlign w:val="center"/>
          </w:tcPr>
          <w:p w14:paraId="1D6404FC"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$1,440’610,463.21</w:t>
            </w:r>
          </w:p>
        </w:tc>
      </w:tr>
      <w:tr w:rsidR="006F3F5F" w:rsidRPr="006F3F5F" w14:paraId="07AA8C74"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611210A4" w14:textId="79786560"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Pensiones y jubilaciones</w:t>
            </w:r>
          </w:p>
        </w:tc>
        <w:tc>
          <w:tcPr>
            <w:tcW w:w="3531" w:type="dxa"/>
            <w:tcBorders>
              <w:top w:val="single" w:sz="4" w:space="0" w:color="auto"/>
              <w:left w:val="single" w:sz="4" w:space="0" w:color="auto"/>
              <w:bottom w:val="single" w:sz="4" w:space="0" w:color="auto"/>
              <w:right w:val="single" w:sz="4" w:space="0" w:color="auto"/>
            </w:tcBorders>
            <w:vAlign w:val="center"/>
            <w:hideMark/>
          </w:tcPr>
          <w:p w14:paraId="0D155D57"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$426’980,098.24</w:t>
            </w:r>
          </w:p>
        </w:tc>
      </w:tr>
      <w:tr w:rsidR="006F3F5F" w:rsidRPr="006F3F5F" w14:paraId="4CE7E33F"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34DAFA4F" w14:textId="1AD5FA9B" w:rsidR="006F3F5F" w:rsidRPr="006F3F5F" w:rsidRDefault="006F3F5F" w:rsidP="00AC3AC3">
            <w:pPr>
              <w:ind w:right="332" w:firstLine="0"/>
              <w:jc w:val="center"/>
              <w:rPr>
                <w:rFonts w:ascii="Verdana" w:hAnsi="Verdana"/>
                <w:sz w:val="20"/>
                <w:szCs w:val="20"/>
              </w:rPr>
            </w:pPr>
            <w:r w:rsidRPr="006F3F5F">
              <w:rPr>
                <w:rFonts w:ascii="Verdana" w:hAnsi="Verdana"/>
                <w:sz w:val="20"/>
                <w:szCs w:val="20"/>
              </w:rPr>
              <w:t>Participaciones</w:t>
            </w:r>
          </w:p>
        </w:tc>
        <w:tc>
          <w:tcPr>
            <w:tcW w:w="3531" w:type="dxa"/>
            <w:tcBorders>
              <w:top w:val="single" w:sz="4" w:space="0" w:color="auto"/>
              <w:left w:val="single" w:sz="4" w:space="0" w:color="auto"/>
              <w:bottom w:val="single" w:sz="4" w:space="0" w:color="auto"/>
              <w:right w:val="single" w:sz="4" w:space="0" w:color="auto"/>
            </w:tcBorders>
            <w:vAlign w:val="center"/>
            <w:hideMark/>
          </w:tcPr>
          <w:p w14:paraId="4FC17D11" w14:textId="77777777" w:rsidR="006F3F5F" w:rsidRPr="006F3F5F" w:rsidRDefault="006F3F5F" w:rsidP="00AC3AC3">
            <w:pPr>
              <w:ind w:right="332" w:firstLine="0"/>
              <w:jc w:val="right"/>
              <w:rPr>
                <w:rFonts w:ascii="Verdana" w:hAnsi="Verdana"/>
                <w:sz w:val="20"/>
                <w:szCs w:val="20"/>
              </w:rPr>
            </w:pPr>
            <w:r w:rsidRPr="006F3F5F">
              <w:rPr>
                <w:rFonts w:ascii="Verdana" w:hAnsi="Verdana"/>
                <w:sz w:val="20"/>
                <w:szCs w:val="20"/>
              </w:rPr>
              <w:t>$12,141’584,094.00</w:t>
            </w:r>
          </w:p>
        </w:tc>
      </w:tr>
      <w:tr w:rsidR="006F3F5F" w:rsidRPr="006F3F5F" w14:paraId="3B37FD80" w14:textId="77777777" w:rsidTr="00AC3AC3">
        <w:trPr>
          <w:trHeight w:val="247"/>
        </w:trPr>
        <w:tc>
          <w:tcPr>
            <w:tcW w:w="4372" w:type="dxa"/>
            <w:tcBorders>
              <w:top w:val="single" w:sz="4" w:space="0" w:color="auto"/>
              <w:left w:val="single" w:sz="4" w:space="0" w:color="auto"/>
              <w:bottom w:val="single" w:sz="4" w:space="0" w:color="auto"/>
              <w:right w:val="single" w:sz="4" w:space="0" w:color="auto"/>
            </w:tcBorders>
            <w:vAlign w:val="center"/>
            <w:hideMark/>
          </w:tcPr>
          <w:p w14:paraId="7705BB34"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3531" w:type="dxa"/>
            <w:tcBorders>
              <w:top w:val="single" w:sz="4" w:space="0" w:color="auto"/>
              <w:left w:val="single" w:sz="4" w:space="0" w:color="auto"/>
              <w:bottom w:val="single" w:sz="4" w:space="0" w:color="auto"/>
              <w:right w:val="single" w:sz="4" w:space="0" w:color="auto"/>
            </w:tcBorders>
            <w:vAlign w:val="center"/>
            <w:hideMark/>
          </w:tcPr>
          <w:p w14:paraId="31EBB97F" w14:textId="77777777" w:rsidR="006F3F5F" w:rsidRPr="006F3F5F" w:rsidRDefault="006F3F5F" w:rsidP="00AC3AC3">
            <w:pPr>
              <w:ind w:right="332" w:firstLine="0"/>
              <w:jc w:val="right"/>
              <w:rPr>
                <w:rFonts w:ascii="Verdana" w:hAnsi="Verdana"/>
                <w:sz w:val="20"/>
                <w:szCs w:val="20"/>
              </w:rPr>
            </w:pPr>
            <w:r w:rsidRPr="006F3F5F">
              <w:rPr>
                <w:rFonts w:ascii="Verdana" w:hAnsi="Verdana"/>
                <w:b/>
                <w:sz w:val="20"/>
                <w:szCs w:val="20"/>
              </w:rPr>
              <w:t>$113,812’657,511.00</w:t>
            </w:r>
          </w:p>
        </w:tc>
      </w:tr>
    </w:tbl>
    <w:p w14:paraId="6E04F276" w14:textId="77777777" w:rsidR="006F3F5F" w:rsidRPr="006F3F5F" w:rsidRDefault="006F3F5F" w:rsidP="006223E0">
      <w:pPr>
        <w:ind w:left="1134" w:right="332"/>
        <w:rPr>
          <w:rFonts w:ascii="Verdana" w:hAnsi="Verdana" w:cstheme="minorBidi"/>
          <w:sz w:val="20"/>
          <w:szCs w:val="20"/>
          <w:lang w:val="es-ES" w:eastAsia="en-US"/>
        </w:rPr>
      </w:pPr>
    </w:p>
    <w:tbl>
      <w:tblPr>
        <w:tblStyle w:val="Tablaconcuadrcula"/>
        <w:tblW w:w="0" w:type="auto"/>
        <w:tblInd w:w="1413" w:type="dxa"/>
        <w:tblLook w:val="04A0" w:firstRow="1" w:lastRow="0" w:firstColumn="1" w:lastColumn="0" w:noHBand="0" w:noVBand="1"/>
      </w:tblPr>
      <w:tblGrid>
        <w:gridCol w:w="3145"/>
        <w:gridCol w:w="4799"/>
      </w:tblGrid>
      <w:tr w:rsidR="006F3F5F" w:rsidRPr="006F3F5F" w14:paraId="09027D37" w14:textId="77777777" w:rsidTr="00AC3AC3">
        <w:trPr>
          <w:trHeight w:val="210"/>
        </w:trPr>
        <w:tc>
          <w:tcPr>
            <w:tcW w:w="3145" w:type="dxa"/>
            <w:tcBorders>
              <w:top w:val="single" w:sz="4" w:space="0" w:color="auto"/>
              <w:left w:val="single" w:sz="4" w:space="0" w:color="auto"/>
              <w:bottom w:val="single" w:sz="4" w:space="0" w:color="auto"/>
              <w:right w:val="single" w:sz="4" w:space="0" w:color="auto"/>
            </w:tcBorders>
            <w:vAlign w:val="center"/>
            <w:hideMark/>
          </w:tcPr>
          <w:p w14:paraId="4ED68656"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Concepto</w:t>
            </w:r>
          </w:p>
        </w:tc>
        <w:tc>
          <w:tcPr>
            <w:tcW w:w="4799" w:type="dxa"/>
            <w:tcBorders>
              <w:top w:val="single" w:sz="4" w:space="0" w:color="auto"/>
              <w:left w:val="single" w:sz="4" w:space="0" w:color="auto"/>
              <w:bottom w:val="single" w:sz="4" w:space="0" w:color="auto"/>
              <w:right w:val="single" w:sz="4" w:space="0" w:color="auto"/>
            </w:tcBorders>
            <w:vAlign w:val="center"/>
            <w:hideMark/>
          </w:tcPr>
          <w:p w14:paraId="16EC799F"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Importe</w:t>
            </w:r>
          </w:p>
        </w:tc>
      </w:tr>
      <w:tr w:rsidR="006F3F5F" w:rsidRPr="006F3F5F" w14:paraId="6170636D" w14:textId="77777777" w:rsidTr="00AC3AC3">
        <w:trPr>
          <w:trHeight w:val="438"/>
        </w:trPr>
        <w:tc>
          <w:tcPr>
            <w:tcW w:w="3145" w:type="dxa"/>
            <w:tcBorders>
              <w:top w:val="single" w:sz="4" w:space="0" w:color="auto"/>
              <w:left w:val="single" w:sz="4" w:space="0" w:color="auto"/>
              <w:bottom w:val="single" w:sz="4" w:space="0" w:color="auto"/>
              <w:right w:val="single" w:sz="4" w:space="0" w:color="auto"/>
            </w:tcBorders>
            <w:vAlign w:val="center"/>
            <w:hideMark/>
          </w:tcPr>
          <w:p w14:paraId="3F8A6027" w14:textId="77F2084D" w:rsidR="006F3F5F" w:rsidRPr="006F3F5F" w:rsidRDefault="006F3F5F" w:rsidP="00AC3AC3">
            <w:pPr>
              <w:ind w:right="332" w:firstLine="0"/>
              <w:rPr>
                <w:rFonts w:ascii="Verdana" w:hAnsi="Verdana"/>
                <w:sz w:val="20"/>
                <w:szCs w:val="20"/>
              </w:rPr>
            </w:pPr>
            <w:r w:rsidRPr="006F3F5F">
              <w:rPr>
                <w:rFonts w:ascii="Verdana" w:hAnsi="Verdana"/>
                <w:b/>
                <w:sz w:val="20"/>
                <w:szCs w:val="20"/>
              </w:rPr>
              <w:t>Gasto Programable</w:t>
            </w:r>
          </w:p>
        </w:tc>
        <w:tc>
          <w:tcPr>
            <w:tcW w:w="4799" w:type="dxa"/>
            <w:tcBorders>
              <w:top w:val="single" w:sz="4" w:space="0" w:color="auto"/>
              <w:left w:val="single" w:sz="4" w:space="0" w:color="auto"/>
              <w:bottom w:val="single" w:sz="4" w:space="0" w:color="auto"/>
              <w:right w:val="single" w:sz="4" w:space="0" w:color="auto"/>
            </w:tcBorders>
            <w:vAlign w:val="center"/>
            <w:hideMark/>
          </w:tcPr>
          <w:p w14:paraId="3A978259" w14:textId="77777777" w:rsidR="006F3F5F" w:rsidRPr="006F3F5F" w:rsidRDefault="006F3F5F" w:rsidP="006223E0">
            <w:pPr>
              <w:ind w:left="1134" w:right="332"/>
              <w:jc w:val="right"/>
              <w:rPr>
                <w:rFonts w:ascii="Verdana" w:hAnsi="Verdana"/>
                <w:sz w:val="20"/>
                <w:szCs w:val="20"/>
              </w:rPr>
            </w:pPr>
            <w:r w:rsidRPr="006F3F5F">
              <w:rPr>
                <w:rFonts w:ascii="Verdana" w:hAnsi="Verdana"/>
                <w:b/>
                <w:sz w:val="20"/>
                <w:szCs w:val="20"/>
              </w:rPr>
              <w:t>$99,828’143,372.34</w:t>
            </w:r>
          </w:p>
        </w:tc>
      </w:tr>
      <w:tr w:rsidR="006F3F5F" w:rsidRPr="006F3F5F" w14:paraId="79C17C35" w14:textId="77777777" w:rsidTr="00AC3AC3">
        <w:trPr>
          <w:trHeight w:val="210"/>
        </w:trPr>
        <w:tc>
          <w:tcPr>
            <w:tcW w:w="3145" w:type="dxa"/>
            <w:tcBorders>
              <w:top w:val="single" w:sz="4" w:space="0" w:color="auto"/>
              <w:left w:val="single" w:sz="4" w:space="0" w:color="auto"/>
              <w:bottom w:val="single" w:sz="4" w:space="0" w:color="auto"/>
              <w:right w:val="single" w:sz="4" w:space="0" w:color="auto"/>
            </w:tcBorders>
            <w:vAlign w:val="center"/>
            <w:hideMark/>
          </w:tcPr>
          <w:p w14:paraId="2FA3374C" w14:textId="406F90D3" w:rsidR="006F3F5F" w:rsidRPr="006F3F5F" w:rsidRDefault="006F3F5F" w:rsidP="00AC3AC3">
            <w:pPr>
              <w:ind w:right="332" w:firstLine="0"/>
              <w:rPr>
                <w:rFonts w:ascii="Verdana" w:hAnsi="Verdana"/>
                <w:sz w:val="20"/>
                <w:szCs w:val="20"/>
              </w:rPr>
            </w:pPr>
            <w:r w:rsidRPr="006F3F5F">
              <w:rPr>
                <w:rFonts w:ascii="Verdana" w:hAnsi="Verdana"/>
                <w:sz w:val="20"/>
                <w:szCs w:val="20"/>
              </w:rPr>
              <w:t>Gasto corriente</w:t>
            </w:r>
          </w:p>
        </w:tc>
        <w:tc>
          <w:tcPr>
            <w:tcW w:w="4799" w:type="dxa"/>
            <w:tcBorders>
              <w:top w:val="single" w:sz="4" w:space="0" w:color="auto"/>
              <w:left w:val="single" w:sz="4" w:space="0" w:color="auto"/>
              <w:bottom w:val="single" w:sz="4" w:space="0" w:color="auto"/>
              <w:right w:val="single" w:sz="4" w:space="0" w:color="auto"/>
            </w:tcBorders>
            <w:vAlign w:val="center"/>
            <w:hideMark/>
          </w:tcPr>
          <w:p w14:paraId="238D2B43"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$79,815’159,655.70</w:t>
            </w:r>
          </w:p>
        </w:tc>
      </w:tr>
      <w:tr w:rsidR="006F3F5F" w:rsidRPr="006F3F5F" w14:paraId="79A47882" w14:textId="77777777" w:rsidTr="00AC3AC3">
        <w:trPr>
          <w:trHeight w:val="210"/>
        </w:trPr>
        <w:tc>
          <w:tcPr>
            <w:tcW w:w="3145" w:type="dxa"/>
            <w:tcBorders>
              <w:top w:val="single" w:sz="4" w:space="0" w:color="auto"/>
              <w:left w:val="single" w:sz="4" w:space="0" w:color="auto"/>
              <w:bottom w:val="single" w:sz="4" w:space="0" w:color="auto"/>
              <w:right w:val="single" w:sz="4" w:space="0" w:color="auto"/>
            </w:tcBorders>
            <w:vAlign w:val="center"/>
            <w:hideMark/>
          </w:tcPr>
          <w:p w14:paraId="0EC6F96A" w14:textId="1313D0D0" w:rsidR="006F3F5F" w:rsidRPr="006F3F5F" w:rsidRDefault="006F3F5F" w:rsidP="00AC3AC3">
            <w:pPr>
              <w:ind w:right="332" w:firstLine="0"/>
              <w:rPr>
                <w:rFonts w:ascii="Verdana" w:hAnsi="Verdana"/>
                <w:sz w:val="20"/>
                <w:szCs w:val="20"/>
              </w:rPr>
            </w:pPr>
            <w:r w:rsidRPr="006F3F5F">
              <w:rPr>
                <w:rFonts w:ascii="Verdana" w:hAnsi="Verdana"/>
                <w:sz w:val="20"/>
                <w:szCs w:val="20"/>
              </w:rPr>
              <w:t>Gasto de capital</w:t>
            </w:r>
          </w:p>
        </w:tc>
        <w:tc>
          <w:tcPr>
            <w:tcW w:w="4799" w:type="dxa"/>
            <w:tcBorders>
              <w:top w:val="single" w:sz="4" w:space="0" w:color="auto"/>
              <w:left w:val="single" w:sz="4" w:space="0" w:color="auto"/>
              <w:bottom w:val="single" w:sz="4" w:space="0" w:color="auto"/>
              <w:right w:val="single" w:sz="4" w:space="0" w:color="auto"/>
            </w:tcBorders>
            <w:vAlign w:val="center"/>
            <w:hideMark/>
          </w:tcPr>
          <w:p w14:paraId="025B0A3D"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$18,572’373,253.43</w:t>
            </w:r>
          </w:p>
        </w:tc>
      </w:tr>
      <w:tr w:rsidR="006F3F5F" w:rsidRPr="006F3F5F" w14:paraId="45708FAC" w14:textId="77777777" w:rsidTr="00AC3AC3">
        <w:trPr>
          <w:trHeight w:val="438"/>
        </w:trPr>
        <w:tc>
          <w:tcPr>
            <w:tcW w:w="3145" w:type="dxa"/>
            <w:tcBorders>
              <w:top w:val="single" w:sz="4" w:space="0" w:color="auto"/>
              <w:left w:val="single" w:sz="4" w:space="0" w:color="auto"/>
              <w:bottom w:val="single" w:sz="4" w:space="0" w:color="auto"/>
              <w:right w:val="single" w:sz="4" w:space="0" w:color="auto"/>
            </w:tcBorders>
            <w:vAlign w:val="center"/>
            <w:hideMark/>
          </w:tcPr>
          <w:p w14:paraId="35B015D4" w14:textId="7A3E6D16" w:rsidR="006F3F5F" w:rsidRPr="006F3F5F" w:rsidRDefault="006F3F5F" w:rsidP="00AC3AC3">
            <w:pPr>
              <w:ind w:right="332" w:firstLine="0"/>
              <w:rPr>
                <w:rFonts w:ascii="Verdana" w:hAnsi="Verdana"/>
                <w:sz w:val="20"/>
                <w:szCs w:val="20"/>
              </w:rPr>
            </w:pPr>
            <w:r w:rsidRPr="006F3F5F">
              <w:rPr>
                <w:rFonts w:ascii="Verdana" w:hAnsi="Verdana"/>
                <w:sz w:val="20"/>
                <w:szCs w:val="20"/>
              </w:rPr>
              <w:t>Amortización de la deuda y disminución de pasivos</w:t>
            </w:r>
          </w:p>
        </w:tc>
        <w:tc>
          <w:tcPr>
            <w:tcW w:w="4799" w:type="dxa"/>
            <w:tcBorders>
              <w:top w:val="single" w:sz="4" w:space="0" w:color="auto"/>
              <w:left w:val="single" w:sz="4" w:space="0" w:color="auto"/>
              <w:bottom w:val="single" w:sz="4" w:space="0" w:color="auto"/>
              <w:right w:val="single" w:sz="4" w:space="0" w:color="auto"/>
            </w:tcBorders>
            <w:vAlign w:val="center"/>
          </w:tcPr>
          <w:p w14:paraId="3F42477F" w14:textId="77777777" w:rsidR="006F3F5F" w:rsidRPr="006F3F5F" w:rsidRDefault="006F3F5F" w:rsidP="006223E0">
            <w:pPr>
              <w:ind w:left="1134" w:right="332"/>
              <w:jc w:val="right"/>
              <w:rPr>
                <w:rFonts w:ascii="Verdana" w:hAnsi="Verdana"/>
                <w:sz w:val="20"/>
                <w:szCs w:val="20"/>
              </w:rPr>
            </w:pPr>
          </w:p>
          <w:p w14:paraId="6CBDB909"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$1,440’610,463.21</w:t>
            </w:r>
          </w:p>
        </w:tc>
      </w:tr>
      <w:tr w:rsidR="006F3F5F" w:rsidRPr="006F3F5F" w14:paraId="5D74F919" w14:textId="77777777" w:rsidTr="00AC3AC3">
        <w:trPr>
          <w:trHeight w:val="422"/>
        </w:trPr>
        <w:tc>
          <w:tcPr>
            <w:tcW w:w="3145" w:type="dxa"/>
            <w:tcBorders>
              <w:top w:val="single" w:sz="4" w:space="0" w:color="auto"/>
              <w:left w:val="single" w:sz="4" w:space="0" w:color="auto"/>
              <w:bottom w:val="single" w:sz="4" w:space="0" w:color="auto"/>
              <w:right w:val="single" w:sz="4" w:space="0" w:color="auto"/>
            </w:tcBorders>
            <w:vAlign w:val="center"/>
            <w:hideMark/>
          </w:tcPr>
          <w:p w14:paraId="0A4487A3" w14:textId="28B64E20" w:rsidR="006F3F5F" w:rsidRPr="006F3F5F" w:rsidRDefault="006F3F5F" w:rsidP="00AC3AC3">
            <w:pPr>
              <w:ind w:right="332" w:firstLine="0"/>
              <w:rPr>
                <w:rFonts w:ascii="Verdana" w:hAnsi="Verdana"/>
                <w:sz w:val="20"/>
                <w:szCs w:val="20"/>
              </w:rPr>
            </w:pPr>
            <w:r w:rsidRPr="006F3F5F">
              <w:rPr>
                <w:rFonts w:ascii="Verdana" w:hAnsi="Verdana"/>
                <w:b/>
                <w:sz w:val="20"/>
                <w:szCs w:val="20"/>
              </w:rPr>
              <w:t>Gasto No Programable</w:t>
            </w:r>
          </w:p>
        </w:tc>
        <w:tc>
          <w:tcPr>
            <w:tcW w:w="4799" w:type="dxa"/>
            <w:tcBorders>
              <w:top w:val="single" w:sz="4" w:space="0" w:color="auto"/>
              <w:left w:val="single" w:sz="4" w:space="0" w:color="auto"/>
              <w:bottom w:val="single" w:sz="4" w:space="0" w:color="auto"/>
              <w:right w:val="single" w:sz="4" w:space="0" w:color="auto"/>
            </w:tcBorders>
            <w:vAlign w:val="center"/>
            <w:hideMark/>
          </w:tcPr>
          <w:p w14:paraId="02143D01" w14:textId="77777777" w:rsidR="006F3F5F" w:rsidRPr="006F3F5F" w:rsidRDefault="006F3F5F" w:rsidP="006223E0">
            <w:pPr>
              <w:ind w:left="1134" w:right="332"/>
              <w:jc w:val="right"/>
              <w:rPr>
                <w:rFonts w:ascii="Verdana" w:hAnsi="Verdana"/>
                <w:sz w:val="20"/>
                <w:szCs w:val="20"/>
              </w:rPr>
            </w:pPr>
            <w:r w:rsidRPr="006F3F5F">
              <w:rPr>
                <w:rFonts w:ascii="Verdana" w:hAnsi="Verdana"/>
                <w:b/>
                <w:sz w:val="20"/>
                <w:szCs w:val="20"/>
              </w:rPr>
              <w:t>$13,984’514,138.66</w:t>
            </w:r>
          </w:p>
        </w:tc>
      </w:tr>
      <w:tr w:rsidR="006F3F5F" w:rsidRPr="006F3F5F" w14:paraId="5594FFE3" w14:textId="77777777" w:rsidTr="00AC3AC3">
        <w:trPr>
          <w:trHeight w:val="210"/>
        </w:trPr>
        <w:tc>
          <w:tcPr>
            <w:tcW w:w="3145" w:type="dxa"/>
            <w:tcBorders>
              <w:top w:val="single" w:sz="4" w:space="0" w:color="auto"/>
              <w:left w:val="single" w:sz="4" w:space="0" w:color="auto"/>
              <w:bottom w:val="single" w:sz="4" w:space="0" w:color="auto"/>
              <w:right w:val="single" w:sz="4" w:space="0" w:color="auto"/>
            </w:tcBorders>
            <w:vAlign w:val="center"/>
            <w:hideMark/>
          </w:tcPr>
          <w:p w14:paraId="6B851497" w14:textId="79DF51F7" w:rsidR="006F3F5F" w:rsidRPr="006F3F5F" w:rsidRDefault="006F3F5F" w:rsidP="00AC3AC3">
            <w:pPr>
              <w:ind w:right="332" w:firstLine="0"/>
              <w:rPr>
                <w:rFonts w:ascii="Verdana" w:hAnsi="Verdana"/>
                <w:sz w:val="20"/>
                <w:szCs w:val="20"/>
              </w:rPr>
            </w:pPr>
            <w:r w:rsidRPr="006F3F5F">
              <w:rPr>
                <w:rFonts w:ascii="Verdana" w:hAnsi="Verdana"/>
                <w:sz w:val="20"/>
                <w:szCs w:val="20"/>
              </w:rPr>
              <w:t>Gasto corriente</w:t>
            </w:r>
          </w:p>
        </w:tc>
        <w:tc>
          <w:tcPr>
            <w:tcW w:w="4799" w:type="dxa"/>
            <w:tcBorders>
              <w:top w:val="single" w:sz="4" w:space="0" w:color="auto"/>
              <w:left w:val="single" w:sz="4" w:space="0" w:color="auto"/>
              <w:bottom w:val="single" w:sz="4" w:space="0" w:color="auto"/>
              <w:right w:val="single" w:sz="4" w:space="0" w:color="auto"/>
            </w:tcBorders>
            <w:vAlign w:val="center"/>
            <w:hideMark/>
          </w:tcPr>
          <w:p w14:paraId="6B73D3E6"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$1,415’949,946.42</w:t>
            </w:r>
          </w:p>
        </w:tc>
      </w:tr>
      <w:tr w:rsidR="006F3F5F" w:rsidRPr="006F3F5F" w14:paraId="1379BBBE" w14:textId="77777777" w:rsidTr="00AC3AC3">
        <w:trPr>
          <w:trHeight w:val="210"/>
        </w:trPr>
        <w:tc>
          <w:tcPr>
            <w:tcW w:w="3145" w:type="dxa"/>
            <w:tcBorders>
              <w:top w:val="single" w:sz="4" w:space="0" w:color="auto"/>
              <w:left w:val="single" w:sz="4" w:space="0" w:color="auto"/>
              <w:bottom w:val="single" w:sz="4" w:space="0" w:color="auto"/>
              <w:right w:val="single" w:sz="4" w:space="0" w:color="auto"/>
            </w:tcBorders>
            <w:vAlign w:val="center"/>
            <w:hideMark/>
          </w:tcPr>
          <w:p w14:paraId="50297F81" w14:textId="075879FC" w:rsidR="006F3F5F" w:rsidRPr="006F3F5F" w:rsidRDefault="006F3F5F" w:rsidP="00AC3AC3">
            <w:pPr>
              <w:ind w:right="332" w:firstLine="0"/>
              <w:rPr>
                <w:rFonts w:ascii="Verdana" w:hAnsi="Verdana"/>
                <w:sz w:val="20"/>
                <w:szCs w:val="20"/>
              </w:rPr>
            </w:pPr>
            <w:r w:rsidRPr="006F3F5F">
              <w:rPr>
                <w:rFonts w:ascii="Verdana" w:hAnsi="Verdana"/>
                <w:sz w:val="20"/>
                <w:szCs w:val="20"/>
              </w:rPr>
              <w:t>Pensiones y Jubilaciones</w:t>
            </w:r>
          </w:p>
        </w:tc>
        <w:tc>
          <w:tcPr>
            <w:tcW w:w="4799" w:type="dxa"/>
            <w:tcBorders>
              <w:top w:val="single" w:sz="4" w:space="0" w:color="auto"/>
              <w:left w:val="single" w:sz="4" w:space="0" w:color="auto"/>
              <w:bottom w:val="single" w:sz="4" w:space="0" w:color="auto"/>
              <w:right w:val="single" w:sz="4" w:space="0" w:color="auto"/>
            </w:tcBorders>
            <w:vAlign w:val="center"/>
            <w:hideMark/>
          </w:tcPr>
          <w:p w14:paraId="630D621C"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$426’980,098.24</w:t>
            </w:r>
          </w:p>
        </w:tc>
      </w:tr>
      <w:tr w:rsidR="006F3F5F" w:rsidRPr="006F3F5F" w14:paraId="762BAC75" w14:textId="77777777" w:rsidTr="00AC3AC3">
        <w:trPr>
          <w:trHeight w:val="226"/>
        </w:trPr>
        <w:tc>
          <w:tcPr>
            <w:tcW w:w="3145" w:type="dxa"/>
            <w:tcBorders>
              <w:top w:val="single" w:sz="4" w:space="0" w:color="auto"/>
              <w:left w:val="single" w:sz="4" w:space="0" w:color="auto"/>
              <w:bottom w:val="single" w:sz="4" w:space="0" w:color="auto"/>
              <w:right w:val="single" w:sz="4" w:space="0" w:color="auto"/>
            </w:tcBorders>
            <w:vAlign w:val="center"/>
            <w:hideMark/>
          </w:tcPr>
          <w:p w14:paraId="40242D42" w14:textId="684C6AF9" w:rsidR="006F3F5F" w:rsidRPr="006F3F5F" w:rsidRDefault="006F3F5F" w:rsidP="00AC3AC3">
            <w:pPr>
              <w:ind w:right="332" w:firstLine="0"/>
              <w:rPr>
                <w:rFonts w:ascii="Verdana" w:hAnsi="Verdana"/>
                <w:sz w:val="20"/>
                <w:szCs w:val="20"/>
              </w:rPr>
            </w:pPr>
            <w:r w:rsidRPr="006F3F5F">
              <w:rPr>
                <w:rFonts w:ascii="Verdana" w:hAnsi="Verdana"/>
                <w:sz w:val="20"/>
                <w:szCs w:val="20"/>
              </w:rPr>
              <w:t>Participaciones</w:t>
            </w:r>
          </w:p>
        </w:tc>
        <w:tc>
          <w:tcPr>
            <w:tcW w:w="4799" w:type="dxa"/>
            <w:tcBorders>
              <w:top w:val="single" w:sz="4" w:space="0" w:color="auto"/>
              <w:left w:val="single" w:sz="4" w:space="0" w:color="auto"/>
              <w:bottom w:val="single" w:sz="4" w:space="0" w:color="auto"/>
              <w:right w:val="single" w:sz="4" w:space="0" w:color="auto"/>
            </w:tcBorders>
            <w:vAlign w:val="center"/>
            <w:hideMark/>
          </w:tcPr>
          <w:p w14:paraId="46E91086" w14:textId="77777777" w:rsidR="006F3F5F" w:rsidRPr="006F3F5F" w:rsidRDefault="006F3F5F" w:rsidP="006223E0">
            <w:pPr>
              <w:ind w:left="1134" w:right="332"/>
              <w:jc w:val="right"/>
              <w:rPr>
                <w:rFonts w:ascii="Verdana" w:hAnsi="Verdana"/>
                <w:sz w:val="20"/>
                <w:szCs w:val="20"/>
              </w:rPr>
            </w:pPr>
            <w:r w:rsidRPr="006F3F5F">
              <w:rPr>
                <w:rFonts w:ascii="Verdana" w:hAnsi="Verdana"/>
                <w:sz w:val="20"/>
                <w:szCs w:val="20"/>
              </w:rPr>
              <w:t>$12,141’584,094.00</w:t>
            </w:r>
          </w:p>
        </w:tc>
      </w:tr>
      <w:tr w:rsidR="006F3F5F" w:rsidRPr="006F3F5F" w14:paraId="7AAA3B33" w14:textId="77777777" w:rsidTr="00AC3AC3">
        <w:trPr>
          <w:trHeight w:val="196"/>
        </w:trPr>
        <w:tc>
          <w:tcPr>
            <w:tcW w:w="3145" w:type="dxa"/>
            <w:tcBorders>
              <w:top w:val="single" w:sz="4" w:space="0" w:color="auto"/>
              <w:left w:val="single" w:sz="4" w:space="0" w:color="auto"/>
              <w:bottom w:val="single" w:sz="4" w:space="0" w:color="auto"/>
              <w:right w:val="single" w:sz="4" w:space="0" w:color="auto"/>
            </w:tcBorders>
            <w:vAlign w:val="center"/>
            <w:hideMark/>
          </w:tcPr>
          <w:p w14:paraId="04840529"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Total</w:t>
            </w:r>
          </w:p>
        </w:tc>
        <w:tc>
          <w:tcPr>
            <w:tcW w:w="4799" w:type="dxa"/>
            <w:tcBorders>
              <w:top w:val="single" w:sz="4" w:space="0" w:color="auto"/>
              <w:left w:val="single" w:sz="4" w:space="0" w:color="auto"/>
              <w:bottom w:val="single" w:sz="4" w:space="0" w:color="auto"/>
              <w:right w:val="single" w:sz="4" w:space="0" w:color="auto"/>
            </w:tcBorders>
            <w:vAlign w:val="center"/>
            <w:hideMark/>
          </w:tcPr>
          <w:p w14:paraId="57C6A4B9" w14:textId="77777777" w:rsidR="006F3F5F" w:rsidRPr="006F3F5F" w:rsidRDefault="006F3F5F" w:rsidP="006223E0">
            <w:pPr>
              <w:ind w:left="1134" w:right="332"/>
              <w:jc w:val="right"/>
              <w:rPr>
                <w:rFonts w:ascii="Verdana" w:hAnsi="Verdana"/>
                <w:sz w:val="20"/>
                <w:szCs w:val="20"/>
              </w:rPr>
            </w:pPr>
            <w:r w:rsidRPr="006F3F5F">
              <w:rPr>
                <w:rFonts w:ascii="Verdana" w:hAnsi="Verdana"/>
                <w:b/>
                <w:sz w:val="20"/>
                <w:szCs w:val="20"/>
              </w:rPr>
              <w:t>$113,812’657,511.00</w:t>
            </w:r>
          </w:p>
        </w:tc>
      </w:tr>
    </w:tbl>
    <w:p w14:paraId="4912FBB9" w14:textId="78CB79E2" w:rsidR="00C54806" w:rsidRDefault="00C54806" w:rsidP="006223E0">
      <w:pPr>
        <w:pStyle w:val="Sinespaciado"/>
        <w:ind w:left="1134" w:right="332"/>
      </w:pPr>
    </w:p>
    <w:p w14:paraId="07B93389" w14:textId="77777777" w:rsidR="00AC3AC3" w:rsidRDefault="00AC3AC3" w:rsidP="006223E0">
      <w:pPr>
        <w:ind w:left="1134" w:right="332" w:firstLine="0"/>
        <w:jc w:val="right"/>
        <w:rPr>
          <w:rFonts w:ascii="Verdana" w:hAnsi="Verdana"/>
          <w:b/>
          <w:i/>
          <w:sz w:val="20"/>
          <w:szCs w:val="20"/>
        </w:rPr>
      </w:pPr>
    </w:p>
    <w:p w14:paraId="5C08B093" w14:textId="66FAC983" w:rsidR="00825FE2" w:rsidRDefault="006F3F5F" w:rsidP="006223E0">
      <w:pPr>
        <w:ind w:left="1134" w:right="332" w:firstLine="0"/>
        <w:jc w:val="right"/>
        <w:rPr>
          <w:rFonts w:ascii="Verdana" w:hAnsi="Verdana"/>
          <w:b/>
          <w:i/>
          <w:sz w:val="20"/>
          <w:szCs w:val="20"/>
        </w:rPr>
      </w:pPr>
      <w:r w:rsidRPr="006F3F5F">
        <w:rPr>
          <w:rFonts w:ascii="Verdana" w:hAnsi="Verdana"/>
          <w:b/>
          <w:i/>
          <w:sz w:val="20"/>
          <w:szCs w:val="20"/>
        </w:rPr>
        <w:t>Clasificación económica por tipo de gasto de los sujetos de la presente Ley</w:t>
      </w:r>
    </w:p>
    <w:p w14:paraId="60188553" w14:textId="7C2D040C"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50. </w:t>
      </w:r>
      <w:r w:rsidRPr="006F3F5F">
        <w:rPr>
          <w:rFonts w:ascii="Verdana" w:hAnsi="Verdana"/>
          <w:sz w:val="20"/>
          <w:szCs w:val="20"/>
        </w:rPr>
        <w:t>La clasificación económica por tipo de gasto de los sujetos de la presente</w:t>
      </w:r>
      <w:r w:rsidR="00825FE2">
        <w:rPr>
          <w:rFonts w:ascii="Verdana" w:hAnsi="Verdana"/>
          <w:sz w:val="20"/>
          <w:szCs w:val="20"/>
        </w:rPr>
        <w:t xml:space="preserve"> </w:t>
      </w:r>
      <w:r w:rsidRPr="006F3F5F">
        <w:rPr>
          <w:rFonts w:ascii="Verdana" w:hAnsi="Verdana"/>
          <w:sz w:val="20"/>
          <w:szCs w:val="20"/>
        </w:rPr>
        <w:t xml:space="preserve">Ley se establece en los anexos respectivos de esta Ley, </w:t>
      </w:r>
      <w:proofErr w:type="gramStart"/>
      <w:r w:rsidRPr="006F3F5F">
        <w:rPr>
          <w:rFonts w:ascii="Verdana" w:hAnsi="Verdana"/>
          <w:sz w:val="20"/>
          <w:szCs w:val="20"/>
        </w:rPr>
        <w:t>de acuerdo a</w:t>
      </w:r>
      <w:proofErr w:type="gramEnd"/>
      <w:r w:rsidRPr="006F3F5F">
        <w:rPr>
          <w:rFonts w:ascii="Verdana" w:hAnsi="Verdana"/>
          <w:sz w:val="20"/>
          <w:szCs w:val="20"/>
        </w:rPr>
        <w:t xml:space="preserve"> lo siguiente:</w:t>
      </w:r>
    </w:p>
    <w:p w14:paraId="27BF9B85" w14:textId="77777777" w:rsidR="006F3F5F" w:rsidRPr="006F3F5F" w:rsidRDefault="006F3F5F" w:rsidP="00AC3AC3">
      <w:pPr>
        <w:spacing w:before="190"/>
        <w:ind w:left="1701" w:right="332" w:hanging="567"/>
        <w:rPr>
          <w:rFonts w:ascii="Verdana" w:hAnsi="Verdana"/>
          <w:sz w:val="20"/>
          <w:szCs w:val="20"/>
        </w:rPr>
      </w:pPr>
      <w:r w:rsidRPr="006F3F5F">
        <w:rPr>
          <w:rFonts w:ascii="Verdana" w:hAnsi="Verdana"/>
          <w:b/>
          <w:sz w:val="20"/>
          <w:szCs w:val="20"/>
        </w:rPr>
        <w:lastRenderedPageBreak/>
        <w:t xml:space="preserve">I. </w:t>
      </w:r>
      <w:r w:rsidRPr="006F3F5F">
        <w:rPr>
          <w:rFonts w:ascii="Verdana" w:hAnsi="Verdana"/>
          <w:b/>
          <w:sz w:val="20"/>
          <w:szCs w:val="20"/>
        </w:rPr>
        <w:tab/>
      </w:r>
      <w:r w:rsidRPr="006F3F5F">
        <w:rPr>
          <w:rFonts w:ascii="Verdana" w:hAnsi="Verdana"/>
          <w:sz w:val="20"/>
          <w:szCs w:val="20"/>
        </w:rPr>
        <w:t xml:space="preserve">La clasificación para el Poder Legislativo se incluye en el </w:t>
      </w:r>
      <w:r w:rsidRPr="006F3F5F">
        <w:rPr>
          <w:rFonts w:ascii="Verdana" w:hAnsi="Verdana"/>
          <w:b/>
          <w:sz w:val="20"/>
          <w:szCs w:val="20"/>
        </w:rPr>
        <w:t xml:space="preserve">Anexo 23 </w:t>
      </w:r>
      <w:r w:rsidRPr="006F3F5F">
        <w:rPr>
          <w:rFonts w:ascii="Verdana" w:hAnsi="Verdana"/>
          <w:sz w:val="20"/>
          <w:szCs w:val="20"/>
        </w:rPr>
        <w:t>de esta Ley;</w:t>
      </w:r>
    </w:p>
    <w:p w14:paraId="7CBE0A0A" w14:textId="77777777" w:rsidR="006F3F5F" w:rsidRPr="006F3F5F" w:rsidRDefault="006F3F5F" w:rsidP="00AC3AC3">
      <w:pPr>
        <w:spacing w:before="190"/>
        <w:ind w:left="1701"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 xml:space="preserve">La clasificación para el Poder Judicial se incluye en el </w:t>
      </w:r>
      <w:r w:rsidRPr="006F3F5F">
        <w:rPr>
          <w:rFonts w:ascii="Verdana" w:hAnsi="Verdana"/>
          <w:b/>
          <w:sz w:val="20"/>
          <w:szCs w:val="20"/>
        </w:rPr>
        <w:t xml:space="preserve">Anexo 24 </w:t>
      </w:r>
      <w:r w:rsidRPr="006F3F5F">
        <w:rPr>
          <w:rFonts w:ascii="Verdana" w:hAnsi="Verdana"/>
          <w:sz w:val="20"/>
          <w:szCs w:val="20"/>
        </w:rPr>
        <w:t>de esta Ley;</w:t>
      </w:r>
    </w:p>
    <w:p w14:paraId="219421D6" w14:textId="77777777" w:rsidR="006F3F5F" w:rsidRPr="006F3F5F" w:rsidRDefault="006F3F5F" w:rsidP="00AC3AC3">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 xml:space="preserve">La clasificación para los organismos autónomos se incluye en el </w:t>
      </w:r>
      <w:r w:rsidRPr="006F3F5F">
        <w:rPr>
          <w:rFonts w:ascii="Verdana" w:hAnsi="Verdana"/>
          <w:b/>
          <w:sz w:val="20"/>
          <w:szCs w:val="20"/>
        </w:rPr>
        <w:t xml:space="preserve">Anexo 25 </w:t>
      </w:r>
      <w:r w:rsidRPr="006F3F5F">
        <w:rPr>
          <w:rFonts w:ascii="Verdana" w:hAnsi="Verdana"/>
          <w:sz w:val="20"/>
          <w:szCs w:val="20"/>
        </w:rPr>
        <w:t>de esta Ley; y</w:t>
      </w:r>
    </w:p>
    <w:p w14:paraId="4AE2E07D" w14:textId="339E25D6" w:rsidR="006F3F5F" w:rsidRDefault="006F3F5F" w:rsidP="00AC3AC3">
      <w:pPr>
        <w:spacing w:before="190"/>
        <w:ind w:left="1701" w:right="332" w:hanging="567"/>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 xml:space="preserve">La clasificación para el Poder Ejecutivo se incluye en el </w:t>
      </w:r>
      <w:r w:rsidRPr="006F3F5F">
        <w:rPr>
          <w:rFonts w:ascii="Verdana" w:hAnsi="Verdana"/>
          <w:b/>
          <w:sz w:val="20"/>
          <w:szCs w:val="20"/>
        </w:rPr>
        <w:t xml:space="preserve">Anexo 26 </w:t>
      </w:r>
      <w:r w:rsidRPr="006F3F5F">
        <w:rPr>
          <w:rFonts w:ascii="Verdana" w:hAnsi="Verdana"/>
          <w:sz w:val="20"/>
          <w:szCs w:val="20"/>
        </w:rPr>
        <w:t>de esta Ley.</w:t>
      </w:r>
    </w:p>
    <w:p w14:paraId="551E5A1C" w14:textId="653A2DCA" w:rsidR="00C54806" w:rsidRDefault="00C54806" w:rsidP="006223E0">
      <w:pPr>
        <w:pStyle w:val="Ttulo1"/>
        <w:ind w:left="1134" w:right="332"/>
      </w:pPr>
    </w:p>
    <w:p w14:paraId="7CCAFBC4" w14:textId="0D4621EC"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funcional</w:t>
      </w:r>
    </w:p>
    <w:p w14:paraId="12297EAC" w14:textId="48C996D1"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51. </w:t>
      </w:r>
      <w:r w:rsidRPr="006F3F5F">
        <w:rPr>
          <w:rFonts w:ascii="Verdana" w:hAnsi="Verdana"/>
          <w:sz w:val="20"/>
          <w:szCs w:val="20"/>
        </w:rPr>
        <w:t>La clasificación funcional del Presupuesto General de Egresos del Estado de Guanajuato para el ejercicio fiscal 2023, es la siguiente:</w:t>
      </w:r>
    </w:p>
    <w:p w14:paraId="78ABAB1C" w14:textId="77777777" w:rsidR="00C54806" w:rsidRPr="00C54806" w:rsidRDefault="00C54806" w:rsidP="006223E0">
      <w:pPr>
        <w:pStyle w:val="Ttulo1"/>
        <w:ind w:left="1134" w:right="332"/>
      </w:pPr>
    </w:p>
    <w:tbl>
      <w:tblPr>
        <w:tblStyle w:val="Tablaconcuadrcula"/>
        <w:tblW w:w="0" w:type="auto"/>
        <w:tblInd w:w="2830" w:type="dxa"/>
        <w:tblLook w:val="04A0" w:firstRow="1" w:lastRow="0" w:firstColumn="1" w:lastColumn="0" w:noHBand="0" w:noVBand="1"/>
      </w:tblPr>
      <w:tblGrid>
        <w:gridCol w:w="691"/>
        <w:gridCol w:w="2615"/>
        <w:gridCol w:w="2965"/>
      </w:tblGrid>
      <w:tr w:rsidR="006F3F5F" w:rsidRPr="006F3F5F" w14:paraId="00E90E52" w14:textId="77777777" w:rsidTr="006E2CD7">
        <w:tc>
          <w:tcPr>
            <w:tcW w:w="691" w:type="dxa"/>
            <w:tcBorders>
              <w:top w:val="single" w:sz="4" w:space="0" w:color="auto"/>
              <w:left w:val="single" w:sz="4" w:space="0" w:color="auto"/>
              <w:bottom w:val="single" w:sz="4" w:space="0" w:color="auto"/>
              <w:right w:val="single" w:sz="4" w:space="0" w:color="auto"/>
            </w:tcBorders>
            <w:vAlign w:val="center"/>
          </w:tcPr>
          <w:p w14:paraId="5CED58AF" w14:textId="77777777" w:rsidR="006F3F5F" w:rsidRPr="006F3F5F" w:rsidRDefault="006F3F5F" w:rsidP="006223E0">
            <w:pPr>
              <w:ind w:left="1134" w:right="332"/>
              <w:jc w:val="center"/>
              <w:rPr>
                <w:rFonts w:ascii="Verdana" w:hAnsi="Verdana"/>
                <w:sz w:val="20"/>
                <w:szCs w:val="20"/>
              </w:rPr>
            </w:pPr>
          </w:p>
        </w:tc>
        <w:tc>
          <w:tcPr>
            <w:tcW w:w="2615" w:type="dxa"/>
            <w:tcBorders>
              <w:top w:val="single" w:sz="4" w:space="0" w:color="auto"/>
              <w:left w:val="single" w:sz="4" w:space="0" w:color="auto"/>
              <w:bottom w:val="single" w:sz="4" w:space="0" w:color="auto"/>
              <w:right w:val="single" w:sz="4" w:space="0" w:color="auto"/>
            </w:tcBorders>
            <w:vAlign w:val="center"/>
            <w:hideMark/>
          </w:tcPr>
          <w:p w14:paraId="1870275D"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Finalidad</w:t>
            </w:r>
          </w:p>
        </w:tc>
        <w:tc>
          <w:tcPr>
            <w:tcW w:w="2648" w:type="dxa"/>
            <w:tcBorders>
              <w:top w:val="single" w:sz="4" w:space="0" w:color="auto"/>
              <w:left w:val="single" w:sz="4" w:space="0" w:color="auto"/>
              <w:bottom w:val="single" w:sz="4" w:space="0" w:color="auto"/>
              <w:right w:val="single" w:sz="4" w:space="0" w:color="auto"/>
            </w:tcBorders>
            <w:vAlign w:val="center"/>
            <w:hideMark/>
          </w:tcPr>
          <w:p w14:paraId="21A2E2F1"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Importe</w:t>
            </w:r>
          </w:p>
        </w:tc>
      </w:tr>
      <w:tr w:rsidR="006F3F5F" w:rsidRPr="006F3F5F" w14:paraId="55117B65" w14:textId="77777777" w:rsidTr="006E2CD7">
        <w:tc>
          <w:tcPr>
            <w:tcW w:w="691" w:type="dxa"/>
            <w:tcBorders>
              <w:top w:val="single" w:sz="4" w:space="0" w:color="auto"/>
              <w:left w:val="single" w:sz="4" w:space="0" w:color="auto"/>
              <w:bottom w:val="single" w:sz="4" w:space="0" w:color="auto"/>
              <w:right w:val="single" w:sz="4" w:space="0" w:color="auto"/>
            </w:tcBorders>
            <w:vAlign w:val="center"/>
            <w:hideMark/>
          </w:tcPr>
          <w:p w14:paraId="07D7204E"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1</w:t>
            </w:r>
          </w:p>
        </w:tc>
        <w:tc>
          <w:tcPr>
            <w:tcW w:w="2615" w:type="dxa"/>
            <w:tcBorders>
              <w:top w:val="single" w:sz="4" w:space="0" w:color="auto"/>
              <w:left w:val="single" w:sz="4" w:space="0" w:color="auto"/>
              <w:bottom w:val="single" w:sz="4" w:space="0" w:color="auto"/>
              <w:right w:val="single" w:sz="4" w:space="0" w:color="auto"/>
            </w:tcBorders>
            <w:vAlign w:val="center"/>
            <w:hideMark/>
          </w:tcPr>
          <w:p w14:paraId="62FF12DF"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Gobierno</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E83E5BD"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$25,925’498,795.12</w:t>
            </w:r>
          </w:p>
        </w:tc>
      </w:tr>
      <w:tr w:rsidR="006F3F5F" w:rsidRPr="006F3F5F" w14:paraId="5B6870D5" w14:textId="77777777" w:rsidTr="006E2CD7">
        <w:tc>
          <w:tcPr>
            <w:tcW w:w="691" w:type="dxa"/>
            <w:tcBorders>
              <w:top w:val="single" w:sz="4" w:space="0" w:color="auto"/>
              <w:left w:val="single" w:sz="4" w:space="0" w:color="auto"/>
              <w:bottom w:val="single" w:sz="4" w:space="0" w:color="auto"/>
              <w:right w:val="single" w:sz="4" w:space="0" w:color="auto"/>
            </w:tcBorders>
            <w:vAlign w:val="center"/>
            <w:hideMark/>
          </w:tcPr>
          <w:p w14:paraId="1AB7B5B9"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2</w:t>
            </w:r>
          </w:p>
        </w:tc>
        <w:tc>
          <w:tcPr>
            <w:tcW w:w="2615" w:type="dxa"/>
            <w:tcBorders>
              <w:top w:val="single" w:sz="4" w:space="0" w:color="auto"/>
              <w:left w:val="single" w:sz="4" w:space="0" w:color="auto"/>
              <w:bottom w:val="single" w:sz="4" w:space="0" w:color="auto"/>
              <w:right w:val="single" w:sz="4" w:space="0" w:color="auto"/>
            </w:tcBorders>
            <w:vAlign w:val="center"/>
            <w:hideMark/>
          </w:tcPr>
          <w:p w14:paraId="14C3407E"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Desarrollo Social</w:t>
            </w:r>
          </w:p>
        </w:tc>
        <w:tc>
          <w:tcPr>
            <w:tcW w:w="2648" w:type="dxa"/>
            <w:tcBorders>
              <w:top w:val="single" w:sz="4" w:space="0" w:color="auto"/>
              <w:left w:val="single" w:sz="4" w:space="0" w:color="auto"/>
              <w:bottom w:val="single" w:sz="4" w:space="0" w:color="auto"/>
              <w:right w:val="single" w:sz="4" w:space="0" w:color="auto"/>
            </w:tcBorders>
            <w:vAlign w:val="center"/>
            <w:hideMark/>
          </w:tcPr>
          <w:p w14:paraId="218DE3CA"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$56,866’763,001.10</w:t>
            </w:r>
          </w:p>
        </w:tc>
      </w:tr>
      <w:tr w:rsidR="006F3F5F" w:rsidRPr="006F3F5F" w14:paraId="2544151B" w14:textId="77777777" w:rsidTr="006E2CD7">
        <w:tc>
          <w:tcPr>
            <w:tcW w:w="691" w:type="dxa"/>
            <w:tcBorders>
              <w:top w:val="single" w:sz="4" w:space="0" w:color="auto"/>
              <w:left w:val="single" w:sz="4" w:space="0" w:color="auto"/>
              <w:bottom w:val="single" w:sz="4" w:space="0" w:color="auto"/>
              <w:right w:val="single" w:sz="4" w:space="0" w:color="auto"/>
            </w:tcBorders>
            <w:vAlign w:val="center"/>
            <w:hideMark/>
          </w:tcPr>
          <w:p w14:paraId="50BD7AE9"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3</w:t>
            </w:r>
          </w:p>
        </w:tc>
        <w:tc>
          <w:tcPr>
            <w:tcW w:w="2615" w:type="dxa"/>
            <w:tcBorders>
              <w:top w:val="single" w:sz="4" w:space="0" w:color="auto"/>
              <w:left w:val="single" w:sz="4" w:space="0" w:color="auto"/>
              <w:bottom w:val="single" w:sz="4" w:space="0" w:color="auto"/>
              <w:right w:val="single" w:sz="4" w:space="0" w:color="auto"/>
            </w:tcBorders>
            <w:vAlign w:val="center"/>
            <w:hideMark/>
          </w:tcPr>
          <w:p w14:paraId="10212D31"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Desarrollo Económico</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3CF5D88"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$7,430’075,303.15</w:t>
            </w:r>
          </w:p>
        </w:tc>
      </w:tr>
      <w:tr w:rsidR="006F3F5F" w:rsidRPr="006F3F5F" w14:paraId="4D4E6928" w14:textId="77777777" w:rsidTr="006E2CD7">
        <w:tc>
          <w:tcPr>
            <w:tcW w:w="691" w:type="dxa"/>
            <w:tcBorders>
              <w:top w:val="single" w:sz="4" w:space="0" w:color="auto"/>
              <w:left w:val="single" w:sz="4" w:space="0" w:color="auto"/>
              <w:bottom w:val="single" w:sz="4" w:space="0" w:color="auto"/>
              <w:right w:val="single" w:sz="4" w:space="0" w:color="auto"/>
            </w:tcBorders>
            <w:vAlign w:val="center"/>
            <w:hideMark/>
          </w:tcPr>
          <w:p w14:paraId="3FEA7976"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4</w:t>
            </w:r>
          </w:p>
        </w:tc>
        <w:tc>
          <w:tcPr>
            <w:tcW w:w="2615" w:type="dxa"/>
            <w:tcBorders>
              <w:top w:val="single" w:sz="4" w:space="0" w:color="auto"/>
              <w:left w:val="single" w:sz="4" w:space="0" w:color="auto"/>
              <w:bottom w:val="single" w:sz="4" w:space="0" w:color="auto"/>
              <w:right w:val="single" w:sz="4" w:space="0" w:color="auto"/>
            </w:tcBorders>
            <w:vAlign w:val="center"/>
            <w:hideMark/>
          </w:tcPr>
          <w:p w14:paraId="214276BD"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Otras no clasificadas en funciones anteriores</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DD20675" w14:textId="77777777" w:rsidR="006F3F5F" w:rsidRPr="006F3F5F" w:rsidRDefault="006F3F5F" w:rsidP="00AC3AC3">
            <w:pPr>
              <w:ind w:right="332" w:firstLine="0"/>
              <w:rPr>
                <w:rFonts w:ascii="Verdana" w:hAnsi="Verdana"/>
                <w:sz w:val="20"/>
                <w:szCs w:val="20"/>
              </w:rPr>
            </w:pPr>
            <w:r w:rsidRPr="006F3F5F">
              <w:rPr>
                <w:rFonts w:ascii="Verdana" w:hAnsi="Verdana"/>
                <w:sz w:val="20"/>
                <w:szCs w:val="20"/>
              </w:rPr>
              <w:t>$23,590’320,411.63</w:t>
            </w:r>
          </w:p>
        </w:tc>
      </w:tr>
      <w:tr w:rsidR="006E2CD7" w:rsidRPr="006F3F5F" w14:paraId="2807CDD8" w14:textId="77777777" w:rsidTr="006E2CD7">
        <w:tc>
          <w:tcPr>
            <w:tcW w:w="691" w:type="dxa"/>
            <w:tcBorders>
              <w:top w:val="single" w:sz="4" w:space="0" w:color="auto"/>
              <w:left w:val="single" w:sz="4" w:space="0" w:color="auto"/>
              <w:bottom w:val="single" w:sz="4" w:space="0" w:color="auto"/>
              <w:right w:val="single" w:sz="4" w:space="0" w:color="auto"/>
            </w:tcBorders>
            <w:vAlign w:val="center"/>
          </w:tcPr>
          <w:p w14:paraId="715F4C89" w14:textId="77777777" w:rsidR="006E2CD7" w:rsidRPr="006F3F5F" w:rsidRDefault="006E2CD7" w:rsidP="00AC3AC3">
            <w:pPr>
              <w:ind w:right="332" w:firstLine="0"/>
              <w:rPr>
                <w:rFonts w:ascii="Verdana" w:hAnsi="Verdana"/>
                <w:b/>
                <w:sz w:val="20"/>
                <w:szCs w:val="20"/>
              </w:rPr>
            </w:pPr>
          </w:p>
        </w:tc>
        <w:tc>
          <w:tcPr>
            <w:tcW w:w="2615" w:type="dxa"/>
            <w:tcBorders>
              <w:top w:val="single" w:sz="4" w:space="0" w:color="auto"/>
              <w:left w:val="single" w:sz="4" w:space="0" w:color="auto"/>
              <w:bottom w:val="single" w:sz="4" w:space="0" w:color="auto"/>
              <w:right w:val="single" w:sz="4" w:space="0" w:color="auto"/>
            </w:tcBorders>
            <w:vAlign w:val="center"/>
          </w:tcPr>
          <w:p w14:paraId="700821A5" w14:textId="77777777" w:rsidR="006E2CD7" w:rsidRPr="006F3F5F" w:rsidRDefault="006E2CD7" w:rsidP="00AC3AC3">
            <w:pPr>
              <w:ind w:right="332" w:firstLine="0"/>
              <w:rPr>
                <w:rFonts w:ascii="Verdana" w:hAnsi="Verdana"/>
                <w:sz w:val="20"/>
                <w:szCs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2FFBD24" w14:textId="77777777" w:rsidR="006E2CD7" w:rsidRPr="006F3F5F" w:rsidRDefault="006E2CD7" w:rsidP="00AC3AC3">
            <w:pPr>
              <w:ind w:right="332" w:firstLine="0"/>
              <w:rPr>
                <w:rFonts w:ascii="Verdana" w:hAnsi="Verdana"/>
                <w:sz w:val="20"/>
                <w:szCs w:val="20"/>
              </w:rPr>
            </w:pPr>
          </w:p>
        </w:tc>
      </w:tr>
      <w:tr w:rsidR="006F3F5F" w:rsidRPr="006F3F5F" w14:paraId="151AF346" w14:textId="77777777" w:rsidTr="006E2CD7">
        <w:tc>
          <w:tcPr>
            <w:tcW w:w="3306" w:type="dxa"/>
            <w:gridSpan w:val="2"/>
            <w:tcBorders>
              <w:top w:val="single" w:sz="4" w:space="0" w:color="auto"/>
              <w:left w:val="single" w:sz="4" w:space="0" w:color="auto"/>
              <w:bottom w:val="single" w:sz="4" w:space="0" w:color="auto"/>
              <w:right w:val="single" w:sz="4" w:space="0" w:color="auto"/>
            </w:tcBorders>
            <w:vAlign w:val="center"/>
            <w:hideMark/>
          </w:tcPr>
          <w:p w14:paraId="5424F547" w14:textId="77777777" w:rsidR="006F3F5F" w:rsidRPr="006F3F5F" w:rsidRDefault="006F3F5F" w:rsidP="006223E0">
            <w:pPr>
              <w:ind w:left="1134" w:right="332"/>
              <w:jc w:val="center"/>
              <w:rPr>
                <w:rFonts w:ascii="Verdana" w:hAnsi="Verdana"/>
                <w:sz w:val="20"/>
                <w:szCs w:val="20"/>
              </w:rPr>
            </w:pPr>
            <w:r w:rsidRPr="006F3F5F">
              <w:rPr>
                <w:rFonts w:ascii="Verdana" w:hAnsi="Verdana"/>
                <w:b/>
                <w:sz w:val="20"/>
                <w:szCs w:val="20"/>
              </w:rPr>
              <w:t>Total</w:t>
            </w:r>
          </w:p>
        </w:tc>
        <w:tc>
          <w:tcPr>
            <w:tcW w:w="2648" w:type="dxa"/>
            <w:tcBorders>
              <w:top w:val="single" w:sz="4" w:space="0" w:color="auto"/>
              <w:left w:val="single" w:sz="4" w:space="0" w:color="auto"/>
              <w:bottom w:val="single" w:sz="4" w:space="0" w:color="auto"/>
              <w:right w:val="single" w:sz="4" w:space="0" w:color="auto"/>
            </w:tcBorders>
            <w:vAlign w:val="center"/>
            <w:hideMark/>
          </w:tcPr>
          <w:p w14:paraId="28E28527" w14:textId="77777777" w:rsidR="006F3F5F" w:rsidRPr="006F3F5F" w:rsidRDefault="006F3F5F" w:rsidP="00AC3AC3">
            <w:pPr>
              <w:ind w:right="332" w:firstLine="0"/>
              <w:rPr>
                <w:rFonts w:ascii="Verdana" w:hAnsi="Verdana"/>
                <w:sz w:val="20"/>
                <w:szCs w:val="20"/>
              </w:rPr>
            </w:pPr>
            <w:r w:rsidRPr="006F3F5F">
              <w:rPr>
                <w:rFonts w:ascii="Verdana" w:hAnsi="Verdana"/>
                <w:b/>
                <w:sz w:val="20"/>
                <w:szCs w:val="20"/>
              </w:rPr>
              <w:t>$113,812’657,511.00</w:t>
            </w:r>
          </w:p>
        </w:tc>
      </w:tr>
    </w:tbl>
    <w:p w14:paraId="51DF4870" w14:textId="77777777" w:rsidR="006E2CD7" w:rsidRDefault="006E2CD7" w:rsidP="006223E0">
      <w:pPr>
        <w:ind w:left="1134" w:right="332"/>
        <w:rPr>
          <w:rFonts w:ascii="Verdana" w:hAnsi="Verdana"/>
          <w:sz w:val="20"/>
          <w:szCs w:val="20"/>
        </w:rPr>
      </w:pPr>
    </w:p>
    <w:p w14:paraId="45F3908F" w14:textId="4E70A10D" w:rsidR="006F3F5F" w:rsidRDefault="006F3F5F" w:rsidP="006223E0">
      <w:pPr>
        <w:ind w:left="1134" w:right="332"/>
        <w:rPr>
          <w:rFonts w:ascii="Verdana" w:hAnsi="Verdana"/>
          <w:sz w:val="20"/>
          <w:szCs w:val="20"/>
        </w:rPr>
      </w:pPr>
      <w:r w:rsidRPr="006F3F5F">
        <w:rPr>
          <w:rFonts w:ascii="Verdana" w:hAnsi="Verdana"/>
          <w:sz w:val="20"/>
          <w:szCs w:val="20"/>
        </w:rPr>
        <w:t xml:space="preserve">La clasificación funcional a nivel subfunción se establece en el </w:t>
      </w:r>
      <w:r w:rsidRPr="006F3F5F">
        <w:rPr>
          <w:rFonts w:ascii="Verdana" w:hAnsi="Verdana"/>
          <w:b/>
          <w:sz w:val="20"/>
          <w:szCs w:val="20"/>
        </w:rPr>
        <w:t xml:space="preserve">Anexo 27 </w:t>
      </w:r>
      <w:r w:rsidRPr="006F3F5F">
        <w:rPr>
          <w:rFonts w:ascii="Verdana" w:hAnsi="Verdana"/>
          <w:sz w:val="20"/>
          <w:szCs w:val="20"/>
        </w:rPr>
        <w:t>de esta Ley.</w:t>
      </w:r>
    </w:p>
    <w:p w14:paraId="2BFD8668"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programática</w:t>
      </w:r>
    </w:p>
    <w:p w14:paraId="381A100F" w14:textId="7EDE8983"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52. </w:t>
      </w:r>
      <w:r w:rsidRPr="006F3F5F">
        <w:rPr>
          <w:rFonts w:ascii="Verdana" w:hAnsi="Verdana"/>
          <w:sz w:val="20"/>
          <w:szCs w:val="20"/>
        </w:rPr>
        <w:t xml:space="preserve">La clasificación programática incorpora los programas presupuestarios de los sujetos de la presente Ley, así como la estructura de procesos y proyectos asociados, mismos que se detallan en el </w:t>
      </w:r>
      <w:r w:rsidRPr="006F3F5F">
        <w:rPr>
          <w:rFonts w:ascii="Verdana" w:hAnsi="Verdana"/>
          <w:b/>
          <w:sz w:val="20"/>
          <w:szCs w:val="20"/>
        </w:rPr>
        <w:t xml:space="preserve">Anexo 28 </w:t>
      </w:r>
      <w:r w:rsidRPr="006F3F5F">
        <w:rPr>
          <w:rFonts w:ascii="Verdana" w:hAnsi="Verdana"/>
          <w:sz w:val="20"/>
          <w:szCs w:val="20"/>
        </w:rPr>
        <w:t xml:space="preserve">de esta Ley. </w:t>
      </w:r>
    </w:p>
    <w:p w14:paraId="2FFEDC71" w14:textId="77777777" w:rsidR="00825FE2" w:rsidRDefault="00825FE2" w:rsidP="006223E0">
      <w:pPr>
        <w:ind w:left="1134" w:right="332"/>
        <w:jc w:val="right"/>
        <w:rPr>
          <w:rFonts w:ascii="Verdana" w:hAnsi="Verdana"/>
          <w:b/>
          <w:i/>
          <w:sz w:val="20"/>
          <w:szCs w:val="20"/>
        </w:rPr>
      </w:pPr>
    </w:p>
    <w:p w14:paraId="5AE6E5D7" w14:textId="15FD42F8"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por fuente de financiamiento</w:t>
      </w:r>
    </w:p>
    <w:p w14:paraId="670C5380" w14:textId="66218173"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53. </w:t>
      </w:r>
      <w:r w:rsidRPr="006F3F5F">
        <w:rPr>
          <w:rFonts w:ascii="Verdana" w:hAnsi="Verdana"/>
          <w:sz w:val="20"/>
          <w:szCs w:val="20"/>
        </w:rPr>
        <w:t xml:space="preserve">La clasificación por fuente de financiamiento permite identificar el origen de los recursos del gasto y se desglosa en el </w:t>
      </w:r>
      <w:r w:rsidRPr="006F3F5F">
        <w:rPr>
          <w:rFonts w:ascii="Verdana" w:hAnsi="Verdana"/>
          <w:b/>
          <w:sz w:val="20"/>
          <w:szCs w:val="20"/>
        </w:rPr>
        <w:t xml:space="preserve">Anexo 29 </w:t>
      </w:r>
      <w:r w:rsidRPr="006F3F5F">
        <w:rPr>
          <w:rFonts w:ascii="Verdana" w:hAnsi="Verdana"/>
          <w:sz w:val="20"/>
          <w:szCs w:val="20"/>
        </w:rPr>
        <w:t>de esta Ley.</w:t>
      </w:r>
    </w:p>
    <w:p w14:paraId="2E6FF504" w14:textId="77777777" w:rsidR="00C54806" w:rsidRPr="00C54806" w:rsidRDefault="00C54806" w:rsidP="006223E0">
      <w:pPr>
        <w:pStyle w:val="Ttulo1"/>
        <w:ind w:left="1134" w:right="332"/>
      </w:pPr>
    </w:p>
    <w:p w14:paraId="5EEC5301" w14:textId="0075A3AB" w:rsidR="006F3F5F" w:rsidRPr="006F3F5F" w:rsidRDefault="006F3F5F" w:rsidP="006223E0">
      <w:pPr>
        <w:ind w:left="1134" w:right="332"/>
        <w:rPr>
          <w:rFonts w:ascii="Verdana" w:hAnsi="Verdana"/>
          <w:sz w:val="20"/>
          <w:szCs w:val="20"/>
        </w:rPr>
      </w:pPr>
      <w:r w:rsidRPr="006F3F5F">
        <w:rPr>
          <w:rFonts w:ascii="Verdana" w:hAnsi="Verdana"/>
          <w:sz w:val="20"/>
          <w:szCs w:val="20"/>
        </w:rPr>
        <w:t>Tratándose de convenios u otros instrumentos jurídicos que suscriban las dependencias, entidades u organismos autónomos con la Federación, que impliquen concurrencia o aportación de recursos por parte del Estado, los mismos estarán sujetos al monto convenido considerando la disponibilidad presupuestal que al efecto determine la Secretaría.</w:t>
      </w:r>
    </w:p>
    <w:p w14:paraId="2C0F9057" w14:textId="77777777" w:rsidR="00A90C14" w:rsidRDefault="00A90C14" w:rsidP="006223E0">
      <w:pPr>
        <w:ind w:left="1134" w:right="332"/>
        <w:jc w:val="right"/>
        <w:rPr>
          <w:rFonts w:ascii="Verdana" w:hAnsi="Verdana"/>
          <w:b/>
          <w:i/>
          <w:sz w:val="20"/>
          <w:szCs w:val="20"/>
        </w:rPr>
      </w:pPr>
    </w:p>
    <w:p w14:paraId="2B3930B8" w14:textId="765EC098"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Clasificación geográfica por Municipio</w:t>
      </w:r>
    </w:p>
    <w:p w14:paraId="4C0ED723" w14:textId="3E14B3D9"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54. </w:t>
      </w:r>
      <w:r w:rsidRPr="006F3F5F">
        <w:rPr>
          <w:rFonts w:ascii="Verdana" w:hAnsi="Verdana"/>
          <w:sz w:val="20"/>
          <w:szCs w:val="20"/>
        </w:rPr>
        <w:t xml:space="preserve">La clasificación geográfica del gasto inicial destinado a proyectos de inversión se presenta en el </w:t>
      </w:r>
      <w:r w:rsidRPr="006F3F5F">
        <w:rPr>
          <w:rFonts w:ascii="Verdana" w:hAnsi="Verdana"/>
          <w:b/>
          <w:sz w:val="20"/>
          <w:szCs w:val="20"/>
        </w:rPr>
        <w:t xml:space="preserve">Anexo 30 </w:t>
      </w:r>
      <w:r w:rsidRPr="006F3F5F">
        <w:rPr>
          <w:rFonts w:ascii="Verdana" w:hAnsi="Verdana"/>
          <w:sz w:val="20"/>
          <w:szCs w:val="20"/>
        </w:rPr>
        <w:t>de esta Ley.</w:t>
      </w:r>
    </w:p>
    <w:p w14:paraId="3B4452B7" w14:textId="77777777" w:rsidR="00C54806" w:rsidRPr="00C54806" w:rsidRDefault="00C54806" w:rsidP="006223E0">
      <w:pPr>
        <w:pStyle w:val="Ttulo1"/>
        <w:ind w:left="1134" w:right="332"/>
      </w:pPr>
    </w:p>
    <w:p w14:paraId="33C46A94" w14:textId="77777777" w:rsidR="006E2CD7" w:rsidRDefault="006E2CD7" w:rsidP="006223E0">
      <w:pPr>
        <w:ind w:left="1134" w:right="332"/>
        <w:jc w:val="right"/>
        <w:rPr>
          <w:rFonts w:ascii="Verdana" w:hAnsi="Verdana"/>
          <w:b/>
          <w:i/>
          <w:sz w:val="20"/>
          <w:szCs w:val="20"/>
        </w:rPr>
      </w:pPr>
    </w:p>
    <w:p w14:paraId="706040D0" w14:textId="7DEACCEC"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lastRenderedPageBreak/>
        <w:t>Otras clasificaciones de gasto</w:t>
      </w:r>
    </w:p>
    <w:p w14:paraId="37A3695E" w14:textId="0AA8F652"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55. </w:t>
      </w:r>
      <w:r w:rsidRPr="006F3F5F">
        <w:rPr>
          <w:rFonts w:ascii="Verdana" w:hAnsi="Verdana"/>
          <w:sz w:val="20"/>
          <w:szCs w:val="20"/>
        </w:rPr>
        <w:t xml:space="preserve">Se presenta información de acuerdo con las siguientes clasificaciones contenidas en el </w:t>
      </w:r>
      <w:r w:rsidRPr="006F3F5F">
        <w:rPr>
          <w:rFonts w:ascii="Verdana" w:hAnsi="Verdana"/>
          <w:b/>
          <w:sz w:val="20"/>
          <w:szCs w:val="20"/>
        </w:rPr>
        <w:t xml:space="preserve">Anexo 31: </w:t>
      </w:r>
    </w:p>
    <w:p w14:paraId="130E1417"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 xml:space="preserve">Recursos asignados a la Auditoría Superior del Estado; </w:t>
      </w:r>
    </w:p>
    <w:p w14:paraId="1E258123"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Recursos asignados para la conciliación, procuración, impartición y resolución de la justicia laboral;</w:t>
      </w:r>
    </w:p>
    <w:p w14:paraId="1FD7D9D5"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 xml:space="preserve">Protección social en salud; y, </w:t>
      </w:r>
    </w:p>
    <w:p w14:paraId="36CC8A1C" w14:textId="570A231F" w:rsid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 xml:space="preserve">Recursos asignados para el Sistema Penal Acusatorio. </w:t>
      </w:r>
    </w:p>
    <w:p w14:paraId="3AF22FCF" w14:textId="65337548" w:rsidR="00C54806" w:rsidRDefault="00C54806" w:rsidP="006223E0">
      <w:pPr>
        <w:pStyle w:val="Ttulo1"/>
        <w:ind w:left="1134" w:right="332"/>
      </w:pPr>
    </w:p>
    <w:p w14:paraId="022735A2" w14:textId="07B2A4D8" w:rsidR="00C54806" w:rsidRDefault="00C54806" w:rsidP="006223E0">
      <w:pPr>
        <w:ind w:left="1134" w:right="332"/>
      </w:pPr>
    </w:p>
    <w:p w14:paraId="5FDB23D2" w14:textId="28BC465E" w:rsidR="006F3F5F" w:rsidRDefault="006F3F5F" w:rsidP="006223E0">
      <w:pPr>
        <w:ind w:left="1134" w:right="332"/>
        <w:jc w:val="center"/>
        <w:rPr>
          <w:rFonts w:ascii="Verdana" w:hAnsi="Verdana"/>
          <w:b/>
          <w:sz w:val="20"/>
          <w:szCs w:val="20"/>
        </w:rPr>
      </w:pPr>
      <w:r w:rsidRPr="006F3F5F">
        <w:rPr>
          <w:rFonts w:ascii="Verdana" w:hAnsi="Verdana"/>
          <w:b/>
          <w:sz w:val="20"/>
          <w:szCs w:val="20"/>
        </w:rPr>
        <w:t>Título Quinto</w:t>
      </w:r>
      <w:r w:rsidRPr="006F3F5F">
        <w:rPr>
          <w:rFonts w:ascii="Verdana" w:hAnsi="Verdana"/>
          <w:b/>
          <w:sz w:val="20"/>
          <w:szCs w:val="20"/>
        </w:rPr>
        <w:br/>
        <w:t>Ejercicio y Control Presupuestal del Gasto Público</w:t>
      </w:r>
      <w:r w:rsidRPr="006F3F5F">
        <w:rPr>
          <w:rFonts w:ascii="Verdana" w:hAnsi="Verdana"/>
          <w:b/>
          <w:sz w:val="20"/>
          <w:szCs w:val="20"/>
        </w:rPr>
        <w:br/>
      </w:r>
      <w:r w:rsidRPr="006F3F5F">
        <w:rPr>
          <w:rFonts w:ascii="Verdana" w:hAnsi="Verdana"/>
          <w:b/>
          <w:sz w:val="20"/>
          <w:szCs w:val="20"/>
        </w:rPr>
        <w:br/>
        <w:t>Capítulo Único</w:t>
      </w:r>
      <w:r w:rsidRPr="006F3F5F">
        <w:rPr>
          <w:rFonts w:ascii="Verdana" w:hAnsi="Verdana"/>
          <w:b/>
          <w:sz w:val="20"/>
          <w:szCs w:val="20"/>
        </w:rPr>
        <w:br/>
        <w:t>Ejercicio del Gasto Público</w:t>
      </w:r>
    </w:p>
    <w:p w14:paraId="59E44410" w14:textId="77777777" w:rsidR="00C54806" w:rsidRPr="00C54806" w:rsidRDefault="00C54806" w:rsidP="006223E0">
      <w:pPr>
        <w:pStyle w:val="Ttulo1"/>
        <w:ind w:left="1134" w:right="332"/>
      </w:pPr>
    </w:p>
    <w:p w14:paraId="74FA0C59"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Normativa en el ejercicio del gasto público</w:t>
      </w:r>
    </w:p>
    <w:p w14:paraId="37B8A31A" w14:textId="2D08546C"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56. </w:t>
      </w:r>
      <w:r w:rsidRPr="006F3F5F">
        <w:rPr>
          <w:rFonts w:ascii="Verdana" w:hAnsi="Verdana"/>
          <w:sz w:val="20"/>
          <w:szCs w:val="20"/>
        </w:rPr>
        <w:t>El ejercicio del gasto público deberá realizarse con sujeción a la Ley, a la Ley para el Ejercicio y a las demás disposiciones normativas aplicables en la materia, así como aquellas que al efecto emita la Secretaría en el ámbito de la administración pública estatal, y las unidades administrativas competentes, tratándose de los poderes Legislativo y Judicial, así como de los organismos autónomos.</w:t>
      </w:r>
    </w:p>
    <w:p w14:paraId="3A5B6133" w14:textId="77777777" w:rsidR="006E2CD7" w:rsidRDefault="006E2CD7" w:rsidP="006223E0">
      <w:pPr>
        <w:ind w:left="1134" w:right="332"/>
        <w:jc w:val="right"/>
        <w:rPr>
          <w:rFonts w:ascii="Verdana" w:hAnsi="Verdana"/>
          <w:b/>
          <w:i/>
          <w:sz w:val="20"/>
          <w:szCs w:val="20"/>
        </w:rPr>
      </w:pPr>
    </w:p>
    <w:p w14:paraId="4155DE28" w14:textId="386FF6C9"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Principios del ejercicio del gasto público</w:t>
      </w:r>
    </w:p>
    <w:p w14:paraId="163889D6" w14:textId="5F0949CB"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57. </w:t>
      </w:r>
      <w:r w:rsidRPr="006F3F5F">
        <w:rPr>
          <w:rFonts w:ascii="Verdana" w:hAnsi="Verdana"/>
          <w:sz w:val="20"/>
          <w:szCs w:val="20"/>
        </w:rPr>
        <w:t>El ejercicio del gasto público se apegará a los principios de eficiencia, eficacia, economía, transparencia y honradez para satisfacer los objetivos a los que están destinados, con base en lo siguiente:</w:t>
      </w:r>
    </w:p>
    <w:p w14:paraId="120CA066"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Priorizar la asignación de los recursos a las obras y acciones de alto impacto y beneficio social de los programas presupuestarios que incidan en el desarrollo económico y social;</w:t>
      </w:r>
    </w:p>
    <w:p w14:paraId="097231BD"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 xml:space="preserve">Garantizar la elevación de los niveles de calidad de vida en la población; </w:t>
      </w:r>
    </w:p>
    <w:p w14:paraId="7CEADA7A"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Identificar la población objetivo, procurando atender a la de menor ingreso;</w:t>
      </w:r>
    </w:p>
    <w:p w14:paraId="58CC6AB6"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Consolidar la estructura presupuestaria que facilite la ejecución de los programas;</w:t>
      </w:r>
    </w:p>
    <w:p w14:paraId="3526B3A4"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V. </w:t>
      </w:r>
      <w:r w:rsidRPr="006F3F5F">
        <w:rPr>
          <w:rFonts w:ascii="Verdana" w:hAnsi="Verdana"/>
          <w:b/>
          <w:sz w:val="20"/>
          <w:szCs w:val="20"/>
        </w:rPr>
        <w:tab/>
      </w:r>
      <w:r w:rsidRPr="006F3F5F">
        <w:rPr>
          <w:rFonts w:ascii="Verdana" w:hAnsi="Verdana"/>
          <w:sz w:val="20"/>
          <w:szCs w:val="20"/>
        </w:rPr>
        <w:t>Afianzar un presupuesto basado en resultados; y</w:t>
      </w:r>
    </w:p>
    <w:p w14:paraId="28C66728"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VI. </w:t>
      </w:r>
      <w:r w:rsidRPr="006F3F5F">
        <w:rPr>
          <w:rFonts w:ascii="Verdana" w:hAnsi="Verdana"/>
          <w:b/>
          <w:sz w:val="20"/>
          <w:szCs w:val="20"/>
        </w:rPr>
        <w:tab/>
      </w:r>
      <w:r w:rsidRPr="006F3F5F">
        <w:rPr>
          <w:rFonts w:ascii="Verdana" w:hAnsi="Verdana"/>
          <w:sz w:val="20"/>
          <w:szCs w:val="20"/>
        </w:rPr>
        <w:t>Proporcionar los bienes y servicios públicos a las personas, en igualdad de condiciones y sin discriminación.</w:t>
      </w:r>
    </w:p>
    <w:p w14:paraId="57097795" w14:textId="77777777" w:rsidR="00825FE2" w:rsidRDefault="00825FE2" w:rsidP="006223E0">
      <w:pPr>
        <w:ind w:left="1134" w:right="332"/>
        <w:jc w:val="right"/>
        <w:rPr>
          <w:rFonts w:ascii="Verdana" w:hAnsi="Verdana"/>
          <w:b/>
          <w:i/>
          <w:sz w:val="20"/>
          <w:szCs w:val="20"/>
        </w:rPr>
      </w:pPr>
    </w:p>
    <w:p w14:paraId="06CA73F6" w14:textId="77777777" w:rsidR="006E2CD7" w:rsidRDefault="006E2CD7" w:rsidP="006223E0">
      <w:pPr>
        <w:ind w:left="1134" w:right="332"/>
        <w:jc w:val="right"/>
        <w:rPr>
          <w:rFonts w:ascii="Verdana" w:hAnsi="Verdana"/>
          <w:b/>
          <w:i/>
          <w:sz w:val="20"/>
          <w:szCs w:val="20"/>
        </w:rPr>
      </w:pPr>
    </w:p>
    <w:p w14:paraId="5E70356F" w14:textId="0C35CB71"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lastRenderedPageBreak/>
        <w:t>Información presupuestaria</w:t>
      </w:r>
    </w:p>
    <w:p w14:paraId="11BEBD3E" w14:textId="6B735874"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58. </w:t>
      </w:r>
      <w:r w:rsidRPr="006F3F5F">
        <w:rPr>
          <w:rFonts w:ascii="Verdana" w:hAnsi="Verdana"/>
          <w:sz w:val="20"/>
          <w:szCs w:val="20"/>
        </w:rPr>
        <w:t>La Secretaría garantizará que toda la información presupuestaria cumpla con la Ley General de Contabilidad Gubernamental, así como con la Ley para el Ejercicio.</w:t>
      </w:r>
    </w:p>
    <w:p w14:paraId="4315460A" w14:textId="77777777" w:rsidR="000A127E" w:rsidRPr="000A127E" w:rsidRDefault="000A127E" w:rsidP="006223E0">
      <w:pPr>
        <w:pStyle w:val="Ttulo1"/>
        <w:ind w:left="1134" w:right="332"/>
      </w:pPr>
    </w:p>
    <w:p w14:paraId="5D6EA5CD" w14:textId="01D778F3" w:rsidR="006F3F5F" w:rsidRDefault="006F3F5F" w:rsidP="006223E0">
      <w:pPr>
        <w:ind w:left="1134" w:right="332"/>
        <w:rPr>
          <w:rFonts w:ascii="Verdana" w:hAnsi="Verdana"/>
          <w:sz w:val="20"/>
          <w:szCs w:val="20"/>
        </w:rPr>
      </w:pPr>
      <w:r w:rsidRPr="006F3F5F">
        <w:rPr>
          <w:rFonts w:ascii="Verdana" w:hAnsi="Verdana"/>
          <w:sz w:val="20"/>
          <w:szCs w:val="20"/>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14:paraId="26409EAC" w14:textId="77777777" w:rsidR="00825FE2" w:rsidRDefault="00825FE2" w:rsidP="006223E0">
      <w:pPr>
        <w:ind w:left="1134" w:right="332"/>
        <w:jc w:val="right"/>
        <w:rPr>
          <w:rFonts w:ascii="Verdana" w:hAnsi="Verdana"/>
          <w:b/>
          <w:i/>
          <w:sz w:val="20"/>
          <w:szCs w:val="20"/>
        </w:rPr>
      </w:pPr>
    </w:p>
    <w:p w14:paraId="78DB7EBD" w14:textId="44F5D6DC"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Ministración y ejercicio directo de recursos</w:t>
      </w:r>
    </w:p>
    <w:p w14:paraId="179A0DA0" w14:textId="01893C46"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59. </w:t>
      </w:r>
      <w:r w:rsidRPr="006F3F5F">
        <w:rPr>
          <w:rFonts w:ascii="Verdana" w:hAnsi="Verdana"/>
          <w:sz w:val="20"/>
          <w:szCs w:val="20"/>
        </w:rPr>
        <w:t>El Ejecutivo del Estado, a través de la Secretaría, podrá otorgar a la Secretaría de Educación las ministraciones que correspondan, para que esta última ejerza directamente los recursos correspondientes.</w:t>
      </w:r>
    </w:p>
    <w:p w14:paraId="5040921B" w14:textId="77777777" w:rsidR="00825FE2" w:rsidRDefault="00825FE2" w:rsidP="006223E0">
      <w:pPr>
        <w:ind w:left="1134" w:right="332"/>
        <w:jc w:val="right"/>
        <w:rPr>
          <w:rFonts w:ascii="Verdana" w:hAnsi="Verdana"/>
          <w:b/>
          <w:i/>
          <w:sz w:val="20"/>
          <w:szCs w:val="20"/>
        </w:rPr>
      </w:pPr>
    </w:p>
    <w:p w14:paraId="0C097B6F" w14:textId="213D85BE"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Ejercicio del presupuesto con base en resultados</w:t>
      </w:r>
    </w:p>
    <w:p w14:paraId="62D10FAA" w14:textId="5E32278B"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60. </w:t>
      </w:r>
      <w:r w:rsidRPr="006F3F5F">
        <w:rPr>
          <w:rFonts w:ascii="Verdana" w:hAnsi="Verdana"/>
          <w:sz w:val="20"/>
          <w:szCs w:val="20"/>
        </w:rPr>
        <w:t>Las dependencias y las entidades, en el ámbito de su competencia, serán responsables de ejercer y controlar sus presupuestos respectivos, con la finalidad de lograr los resultados, acorde con los objetivos, indicadores y metas en la ejecución de sus programas presupuestarios aprobados.</w:t>
      </w:r>
    </w:p>
    <w:p w14:paraId="0D42564F" w14:textId="77777777" w:rsidR="00825FE2" w:rsidRDefault="00825FE2" w:rsidP="006223E0">
      <w:pPr>
        <w:ind w:left="1134" w:right="332"/>
        <w:rPr>
          <w:rFonts w:ascii="Verdana" w:hAnsi="Verdana"/>
          <w:sz w:val="20"/>
          <w:szCs w:val="20"/>
        </w:rPr>
      </w:pPr>
    </w:p>
    <w:p w14:paraId="0952CB65" w14:textId="5831E59B" w:rsidR="006F3F5F" w:rsidRDefault="006F3F5F" w:rsidP="006223E0">
      <w:pPr>
        <w:ind w:left="1134" w:right="332"/>
        <w:rPr>
          <w:rFonts w:ascii="Verdana" w:hAnsi="Verdana"/>
          <w:sz w:val="20"/>
          <w:szCs w:val="20"/>
        </w:rPr>
      </w:pPr>
      <w:r w:rsidRPr="006F3F5F">
        <w:rPr>
          <w:rFonts w:ascii="Verdana" w:hAnsi="Verdana"/>
          <w:sz w:val="20"/>
          <w:szCs w:val="20"/>
        </w:rPr>
        <w:t>La Secretaría dará seguimiento a los resultados referidos y las dependencias harán lo propio, respecto de las entidades agrupadas en el sector que coordinan.</w:t>
      </w:r>
    </w:p>
    <w:p w14:paraId="00A053BE" w14:textId="77777777" w:rsidR="000A127E" w:rsidRPr="000A127E" w:rsidRDefault="000A127E" w:rsidP="006223E0">
      <w:pPr>
        <w:pStyle w:val="Ttulo1"/>
        <w:ind w:left="1134" w:right="332"/>
      </w:pPr>
    </w:p>
    <w:p w14:paraId="4851A4FA" w14:textId="73B19760" w:rsidR="006F3F5F" w:rsidRPr="006F3F5F" w:rsidRDefault="006F3F5F" w:rsidP="006223E0">
      <w:pPr>
        <w:ind w:left="1134" w:right="332"/>
        <w:rPr>
          <w:rFonts w:ascii="Verdana" w:hAnsi="Verdana"/>
          <w:sz w:val="20"/>
          <w:szCs w:val="20"/>
        </w:rPr>
      </w:pPr>
      <w:r w:rsidRPr="006F3F5F">
        <w:rPr>
          <w:rFonts w:ascii="Verdana" w:hAnsi="Verdana"/>
          <w:sz w:val="20"/>
          <w:szCs w:val="20"/>
        </w:rPr>
        <w:t>Las dependencias coordinadoras de sector harán de conocimiento a la Instancia competente las evaluaciones, así como sus resultados, de los programas presupuestarios, procesos y proyectos de su sector que se programen durante el ejercicio fiscal, de conformidad con las disposiciones aplicables. Las entidades no sectorizadas rendirán esta información directamente a la Instancia competente.</w:t>
      </w:r>
    </w:p>
    <w:p w14:paraId="52E1B438" w14:textId="77777777" w:rsidR="00825FE2" w:rsidRDefault="00825FE2" w:rsidP="006223E0">
      <w:pPr>
        <w:ind w:left="1134" w:right="332"/>
        <w:jc w:val="right"/>
        <w:rPr>
          <w:rFonts w:ascii="Verdana" w:hAnsi="Verdana"/>
          <w:b/>
          <w:i/>
          <w:sz w:val="20"/>
          <w:szCs w:val="20"/>
        </w:rPr>
      </w:pPr>
    </w:p>
    <w:p w14:paraId="7F32E900" w14:textId="181403C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Reasignación de gasto público</w:t>
      </w:r>
    </w:p>
    <w:p w14:paraId="5F21B190" w14:textId="70ED3E84"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61. </w:t>
      </w:r>
      <w:r w:rsidRPr="006F3F5F">
        <w:rPr>
          <w:rFonts w:ascii="Verdana" w:hAnsi="Verdana"/>
          <w:sz w:val="20"/>
          <w:szCs w:val="20"/>
        </w:rPr>
        <w:t>Para efectos de la reasignación del gasto público la Secretaría actuará conforme a lo dispuesto en los artículos 59, 62, 66 y 67 de la Ley para el Ejercicio.</w:t>
      </w:r>
    </w:p>
    <w:p w14:paraId="31BC42EA" w14:textId="77777777" w:rsidR="00825FE2" w:rsidRDefault="00825FE2" w:rsidP="006223E0">
      <w:pPr>
        <w:ind w:left="1134" w:right="332"/>
        <w:rPr>
          <w:rFonts w:ascii="Verdana" w:hAnsi="Verdana"/>
          <w:sz w:val="20"/>
          <w:szCs w:val="20"/>
        </w:rPr>
      </w:pPr>
    </w:p>
    <w:p w14:paraId="2AA5D83A" w14:textId="1DC88C54" w:rsidR="006F3F5F" w:rsidRPr="006F3F5F" w:rsidRDefault="006F3F5F" w:rsidP="006223E0">
      <w:pPr>
        <w:ind w:left="1134" w:right="332"/>
        <w:rPr>
          <w:rFonts w:ascii="Verdana" w:hAnsi="Verdana"/>
          <w:sz w:val="20"/>
          <w:szCs w:val="20"/>
        </w:rPr>
      </w:pPr>
      <w:r w:rsidRPr="006F3F5F">
        <w:rPr>
          <w:rFonts w:ascii="Verdana" w:hAnsi="Verdana"/>
          <w:sz w:val="20"/>
          <w:szCs w:val="20"/>
        </w:rPr>
        <w:t>Para efectos de lo referido en el párrafo anterior, las dependencias y entidades deberán adecuar los objetivos y metas de sus programas presupuestarios en consistencia con las modificaciones de recursos.</w:t>
      </w:r>
    </w:p>
    <w:p w14:paraId="3764E6AA"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Recursos excedentes</w:t>
      </w:r>
    </w:p>
    <w:p w14:paraId="34F1C713" w14:textId="752E21B8"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62. </w:t>
      </w:r>
      <w:r w:rsidRPr="006F3F5F">
        <w:rPr>
          <w:rFonts w:ascii="Verdana" w:hAnsi="Verdana"/>
          <w:sz w:val="20"/>
          <w:szCs w:val="20"/>
        </w:rPr>
        <w:t>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14:paraId="05D08AF4" w14:textId="77777777" w:rsidR="000A127E" w:rsidRPr="000A127E" w:rsidRDefault="000A127E" w:rsidP="006223E0">
      <w:pPr>
        <w:pStyle w:val="Ttulo1"/>
        <w:ind w:left="1134" w:right="332"/>
      </w:pPr>
    </w:p>
    <w:p w14:paraId="3A6EEA09" w14:textId="6E1774BD" w:rsidR="006F3F5F" w:rsidRDefault="006F3F5F" w:rsidP="006223E0">
      <w:pPr>
        <w:ind w:left="1134" w:right="332"/>
        <w:rPr>
          <w:rFonts w:ascii="Verdana" w:hAnsi="Verdana"/>
          <w:sz w:val="20"/>
          <w:szCs w:val="20"/>
        </w:rPr>
      </w:pPr>
      <w:r w:rsidRPr="006F3F5F">
        <w:rPr>
          <w:rFonts w:ascii="Verdana" w:hAnsi="Verdana"/>
          <w:sz w:val="20"/>
          <w:szCs w:val="20"/>
        </w:rPr>
        <w:t xml:space="preserve">El titular del Poder Ejecutivo, por conducto de la Secretaría, informará al Congreso del Estado del ejercicio de la facultad conferida en este artículo, así como a la establecida </w:t>
      </w:r>
      <w:r w:rsidRPr="006F3F5F">
        <w:rPr>
          <w:rFonts w:ascii="Verdana" w:hAnsi="Verdana"/>
          <w:sz w:val="20"/>
          <w:szCs w:val="20"/>
        </w:rPr>
        <w:lastRenderedPageBreak/>
        <w:t>en el artículo 62 de la Ley para el Ejercicio, dentro de los 15 días hábiles siguientes a la realización de la ampliación líquida o traspaso presupuestal, según corresponda.</w:t>
      </w:r>
    </w:p>
    <w:p w14:paraId="14E679DD" w14:textId="77777777" w:rsidR="000A127E" w:rsidRPr="000A127E" w:rsidRDefault="000A127E" w:rsidP="006223E0">
      <w:pPr>
        <w:pStyle w:val="Ttulo1"/>
        <w:ind w:left="1134" w:right="332"/>
      </w:pPr>
    </w:p>
    <w:p w14:paraId="4C1535B5" w14:textId="07F5A8C3" w:rsidR="006F3F5F" w:rsidRDefault="006F3F5F" w:rsidP="006223E0">
      <w:pPr>
        <w:ind w:left="1134" w:right="332"/>
        <w:rPr>
          <w:rFonts w:ascii="Verdana" w:hAnsi="Verdana"/>
          <w:sz w:val="20"/>
          <w:szCs w:val="20"/>
        </w:rPr>
      </w:pPr>
      <w:r w:rsidRPr="006F3F5F">
        <w:rPr>
          <w:rFonts w:ascii="Verdana" w:hAnsi="Verdana"/>
          <w:sz w:val="20"/>
          <w:szCs w:val="20"/>
        </w:rPr>
        <w:t>El cumplimiento de esta obligación no exime al Ejecutivo del Estado de informar lo conducente en la cuenta pública correspondiente, de conformidad con lo establecido por el artículo 63 de la Ley para el Ejercicio.</w:t>
      </w:r>
    </w:p>
    <w:p w14:paraId="477D79DA" w14:textId="77777777" w:rsidR="000A127E" w:rsidRPr="000A127E" w:rsidRDefault="000A127E" w:rsidP="006223E0">
      <w:pPr>
        <w:pStyle w:val="Sinespaciado"/>
        <w:ind w:left="1134" w:right="332"/>
      </w:pPr>
    </w:p>
    <w:p w14:paraId="64BA43CF"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Montos presupuestales no ejercidos de ahorros y economías</w:t>
      </w:r>
    </w:p>
    <w:p w14:paraId="58C83AFB" w14:textId="1E5FE107"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63. </w:t>
      </w:r>
      <w:r w:rsidRPr="006F3F5F">
        <w:rPr>
          <w:rFonts w:ascii="Verdana" w:hAnsi="Verdana"/>
          <w:sz w:val="20"/>
          <w:szCs w:val="20"/>
        </w:rPr>
        <w:t>Los montos presupuestales no ejercidos conforme a la calendarización del gasto se aplicarán de conformidad con lo dispuesto por el artículo 68 de la Ley para el Ejercicio.</w:t>
      </w:r>
    </w:p>
    <w:p w14:paraId="7B7D417E" w14:textId="77777777" w:rsidR="00825FE2" w:rsidRDefault="00825FE2" w:rsidP="006223E0">
      <w:pPr>
        <w:ind w:left="1134" w:right="332"/>
        <w:rPr>
          <w:rFonts w:ascii="Verdana" w:hAnsi="Verdana"/>
          <w:sz w:val="20"/>
          <w:szCs w:val="20"/>
        </w:rPr>
      </w:pPr>
    </w:p>
    <w:p w14:paraId="148BA6C6" w14:textId="7DF357D3" w:rsidR="006F3F5F" w:rsidRDefault="006F3F5F" w:rsidP="006223E0">
      <w:pPr>
        <w:ind w:left="1134" w:right="332"/>
        <w:rPr>
          <w:rFonts w:ascii="Verdana" w:hAnsi="Verdana"/>
          <w:sz w:val="20"/>
          <w:szCs w:val="20"/>
        </w:rPr>
      </w:pPr>
      <w:r w:rsidRPr="006F3F5F">
        <w:rPr>
          <w:rFonts w:ascii="Verdana" w:hAnsi="Verdana"/>
          <w:sz w:val="20"/>
          <w:szCs w:val="20"/>
        </w:rPr>
        <w:t>Las economías del presente presupuesto de egresos que se generen considerando lo establecido en los artículos 59 y 91 de la Ley para el Ejercicio, se destinarán de conformidad con las reglas de procedimiento que para el efecto se expidan y con lo dispuesto en dichos artículos.</w:t>
      </w:r>
    </w:p>
    <w:p w14:paraId="17000FBD" w14:textId="77777777" w:rsidR="000A127E" w:rsidRPr="000A127E" w:rsidRDefault="000A127E" w:rsidP="006223E0">
      <w:pPr>
        <w:pStyle w:val="Ttulo1"/>
        <w:ind w:left="1134" w:right="332"/>
      </w:pPr>
    </w:p>
    <w:p w14:paraId="4C89A982"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Destino del ingreso por los impuestos sobre nóminas y cedulares</w:t>
      </w:r>
    </w:p>
    <w:p w14:paraId="5838C72D" w14:textId="2198456B"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64. </w:t>
      </w:r>
      <w:r w:rsidRPr="006F3F5F">
        <w:rPr>
          <w:rFonts w:ascii="Verdana" w:hAnsi="Verdana"/>
          <w:sz w:val="20"/>
          <w:szCs w:val="20"/>
        </w:rPr>
        <w:t xml:space="preserve">Los ingresos que se obtengan por la recaudación del impuesto sobre nóminas y de los impuestos cedulares sobre los ingresos de las personas físicas, previstos en la Ley de Ingresos del Estado de Guanajuato para el Ejercicio Fiscal de 2023, deberán aplicarse preferentemente en los rubros de gasto social de inversión o capital, al saneamiento financiero de la hacienda pública estatal, así como para el fortalecimiento de la seguridad pública. El Ejecutivo del Estado, adicionalmente a la información que rinda en la cuenta pública, remitirá de manera trimestral un informe al Congreso del Estado sobre el uso y aplicación de dichos recursos. </w:t>
      </w:r>
    </w:p>
    <w:p w14:paraId="3CDB3F9D" w14:textId="77777777" w:rsidR="00825FE2" w:rsidRDefault="00825FE2" w:rsidP="006223E0">
      <w:pPr>
        <w:ind w:left="1134" w:right="332" w:firstLine="0"/>
        <w:jc w:val="center"/>
        <w:rPr>
          <w:rFonts w:ascii="Verdana" w:hAnsi="Verdana"/>
          <w:b/>
          <w:sz w:val="20"/>
          <w:szCs w:val="20"/>
        </w:rPr>
      </w:pPr>
    </w:p>
    <w:p w14:paraId="731E8BF8" w14:textId="77777777" w:rsidR="006E2CD7" w:rsidRDefault="006E2CD7" w:rsidP="006223E0">
      <w:pPr>
        <w:ind w:left="1134" w:right="332" w:firstLine="0"/>
        <w:jc w:val="center"/>
        <w:rPr>
          <w:rFonts w:ascii="Verdana" w:hAnsi="Verdana"/>
          <w:b/>
          <w:sz w:val="20"/>
          <w:szCs w:val="20"/>
        </w:rPr>
      </w:pPr>
    </w:p>
    <w:p w14:paraId="0105A435" w14:textId="1FCF69E7" w:rsidR="00825FE2" w:rsidRDefault="006F3F5F" w:rsidP="006223E0">
      <w:pPr>
        <w:ind w:left="1134" w:right="332" w:firstLine="0"/>
        <w:jc w:val="center"/>
        <w:rPr>
          <w:rFonts w:ascii="Verdana" w:hAnsi="Verdana"/>
          <w:b/>
          <w:sz w:val="20"/>
          <w:szCs w:val="20"/>
        </w:rPr>
      </w:pPr>
      <w:r w:rsidRPr="006F3F5F">
        <w:rPr>
          <w:rFonts w:ascii="Verdana" w:hAnsi="Verdana"/>
          <w:b/>
          <w:sz w:val="20"/>
          <w:szCs w:val="20"/>
        </w:rPr>
        <w:t>Título Sexto</w:t>
      </w:r>
    </w:p>
    <w:p w14:paraId="15A5E853" w14:textId="77777777" w:rsidR="00825FE2" w:rsidRDefault="006F3F5F" w:rsidP="006223E0">
      <w:pPr>
        <w:ind w:left="1134" w:right="332" w:firstLine="0"/>
        <w:jc w:val="center"/>
        <w:rPr>
          <w:rFonts w:ascii="Verdana" w:hAnsi="Verdana"/>
          <w:b/>
          <w:sz w:val="20"/>
          <w:szCs w:val="20"/>
        </w:rPr>
      </w:pPr>
      <w:r w:rsidRPr="006F3F5F">
        <w:rPr>
          <w:rFonts w:ascii="Verdana" w:hAnsi="Verdana"/>
          <w:b/>
          <w:sz w:val="20"/>
          <w:szCs w:val="20"/>
        </w:rPr>
        <w:t>Disciplina Presupuestal</w:t>
      </w:r>
    </w:p>
    <w:p w14:paraId="3E59B957" w14:textId="42824B78" w:rsidR="00825FE2" w:rsidRDefault="00825FE2" w:rsidP="006223E0">
      <w:pPr>
        <w:ind w:left="1134" w:right="332" w:firstLine="0"/>
        <w:jc w:val="center"/>
        <w:rPr>
          <w:rFonts w:ascii="Verdana" w:hAnsi="Verdana"/>
          <w:b/>
          <w:sz w:val="20"/>
          <w:szCs w:val="20"/>
        </w:rPr>
      </w:pPr>
    </w:p>
    <w:p w14:paraId="691BE6AA" w14:textId="77777777" w:rsidR="00825FE2" w:rsidRDefault="006F3F5F" w:rsidP="006223E0">
      <w:pPr>
        <w:ind w:left="1134" w:right="332" w:firstLine="0"/>
        <w:jc w:val="center"/>
        <w:rPr>
          <w:rFonts w:ascii="Verdana" w:hAnsi="Verdana"/>
          <w:b/>
          <w:sz w:val="20"/>
          <w:szCs w:val="20"/>
        </w:rPr>
      </w:pPr>
      <w:r w:rsidRPr="006F3F5F">
        <w:rPr>
          <w:rFonts w:ascii="Verdana" w:hAnsi="Verdana"/>
          <w:b/>
          <w:sz w:val="20"/>
          <w:szCs w:val="20"/>
        </w:rPr>
        <w:t>Capítulo I</w:t>
      </w:r>
    </w:p>
    <w:p w14:paraId="153DF938" w14:textId="2DA461EA" w:rsidR="006F3F5F" w:rsidRDefault="006F3F5F" w:rsidP="006223E0">
      <w:pPr>
        <w:ind w:left="1134" w:right="332" w:firstLine="0"/>
        <w:jc w:val="center"/>
        <w:rPr>
          <w:rFonts w:ascii="Verdana" w:hAnsi="Verdana"/>
          <w:b/>
          <w:sz w:val="20"/>
          <w:szCs w:val="20"/>
        </w:rPr>
      </w:pPr>
      <w:r w:rsidRPr="006F3F5F">
        <w:rPr>
          <w:rFonts w:ascii="Verdana" w:hAnsi="Verdana"/>
          <w:b/>
          <w:sz w:val="20"/>
          <w:szCs w:val="20"/>
        </w:rPr>
        <w:t xml:space="preserve">Racionalidad, Eficiencia, Eficacia, Economía, Transparencia </w:t>
      </w:r>
      <w:r w:rsidRPr="006F3F5F">
        <w:rPr>
          <w:rFonts w:ascii="Verdana" w:hAnsi="Verdana"/>
          <w:b/>
          <w:sz w:val="20"/>
          <w:szCs w:val="20"/>
        </w:rPr>
        <w:br/>
        <w:t>y Honradez en el Ejercicio del Gasto Público</w:t>
      </w:r>
    </w:p>
    <w:p w14:paraId="658154F0" w14:textId="77777777" w:rsidR="00825FE2" w:rsidRPr="00825FE2" w:rsidRDefault="00825FE2" w:rsidP="006223E0">
      <w:pPr>
        <w:pStyle w:val="Ttulo1"/>
        <w:ind w:left="1134" w:right="332"/>
      </w:pPr>
    </w:p>
    <w:p w14:paraId="058E9417"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Lineamientos generales de racionalidad, </w:t>
      </w:r>
    </w:p>
    <w:p w14:paraId="49D3F96B"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austeridad y disciplina presupuestal</w:t>
      </w:r>
    </w:p>
    <w:p w14:paraId="64144726" w14:textId="2B219AC7"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65. </w:t>
      </w:r>
      <w:r w:rsidRPr="006F3F5F">
        <w:rPr>
          <w:rFonts w:ascii="Verdana" w:hAnsi="Verdana"/>
          <w:sz w:val="20"/>
          <w:szCs w:val="20"/>
        </w:rPr>
        <w:t>La Secretaría emitirá, dentro del plazo previsto en la Ley para el Ejercicio, los lineamientos generales de racionalidad, austeridad y disciplina presupuestal a los que deberán sujetarse las dependencias y entidades.</w:t>
      </w:r>
    </w:p>
    <w:p w14:paraId="0366C466" w14:textId="77777777" w:rsidR="00825FE2" w:rsidRDefault="00825FE2" w:rsidP="006223E0">
      <w:pPr>
        <w:ind w:left="1134" w:right="332"/>
        <w:jc w:val="right"/>
        <w:rPr>
          <w:rFonts w:ascii="Verdana" w:hAnsi="Verdana"/>
          <w:b/>
          <w:i/>
          <w:sz w:val="20"/>
          <w:szCs w:val="20"/>
        </w:rPr>
      </w:pPr>
    </w:p>
    <w:p w14:paraId="78FA6F5E" w14:textId="42243DE1"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Viáticos y gastos de traslado</w:t>
      </w:r>
    </w:p>
    <w:p w14:paraId="3A8F5EF0" w14:textId="69EE5D9D"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66. </w:t>
      </w:r>
      <w:r w:rsidRPr="006F3F5F">
        <w:rPr>
          <w:rFonts w:ascii="Verdana" w:hAnsi="Verdana"/>
          <w:sz w:val="20"/>
          <w:szCs w:val="20"/>
        </w:rPr>
        <w:t>Los viáticos y gastos de traslado para el personal adscrito a las dependencias y entidades se autorizarán previa valoración y conveniencia de la comisión oficial que motiva la necesidad de traslado o asistencia del servidor público, debiéndose ajustar al tabulador y procedimiento aprobado por la Secretaría.</w:t>
      </w:r>
    </w:p>
    <w:p w14:paraId="2939E558" w14:textId="6367374F" w:rsidR="006F3F5F" w:rsidRDefault="006F3F5F" w:rsidP="006223E0">
      <w:pPr>
        <w:ind w:left="1134" w:right="332"/>
        <w:rPr>
          <w:rFonts w:ascii="Verdana" w:hAnsi="Verdana"/>
          <w:sz w:val="20"/>
          <w:szCs w:val="20"/>
        </w:rPr>
      </w:pPr>
      <w:r w:rsidRPr="006F3F5F">
        <w:rPr>
          <w:rFonts w:ascii="Verdana" w:hAnsi="Verdana"/>
          <w:sz w:val="20"/>
          <w:szCs w:val="20"/>
        </w:rPr>
        <w:lastRenderedPageBreak/>
        <w:t>En todo caso, la comisión oficial deberá efectuarse fuera del lugar de adscripción del personal comisionado.</w:t>
      </w:r>
    </w:p>
    <w:p w14:paraId="09C1ABFE" w14:textId="77777777" w:rsidR="000A127E" w:rsidRPr="000A127E" w:rsidRDefault="000A127E" w:rsidP="006223E0">
      <w:pPr>
        <w:pStyle w:val="Ttulo1"/>
        <w:ind w:left="1134" w:right="332"/>
      </w:pPr>
    </w:p>
    <w:p w14:paraId="2D2037BD" w14:textId="73FCD0F3" w:rsidR="006F3F5F" w:rsidRDefault="006F3F5F" w:rsidP="006223E0">
      <w:pPr>
        <w:ind w:left="1134" w:right="332"/>
        <w:rPr>
          <w:rFonts w:ascii="Verdana" w:hAnsi="Verdana"/>
          <w:sz w:val="20"/>
          <w:szCs w:val="20"/>
        </w:rPr>
      </w:pPr>
      <w:r w:rsidRPr="006F3F5F">
        <w:rPr>
          <w:rFonts w:ascii="Verdana" w:hAnsi="Verdana"/>
          <w:sz w:val="20"/>
          <w:szCs w:val="20"/>
        </w:rPr>
        <w:t>Tratándose de los poderes Legislativo y Judicial, así como de los organismos autónomos, observarán en lo conducente lo dispuesto en el presente artículo.</w:t>
      </w:r>
    </w:p>
    <w:p w14:paraId="44E8F708" w14:textId="77777777" w:rsidR="000A127E" w:rsidRPr="000A127E" w:rsidRDefault="000A127E" w:rsidP="006223E0">
      <w:pPr>
        <w:pStyle w:val="Ttulo1"/>
        <w:ind w:left="1134" w:right="332"/>
      </w:pPr>
    </w:p>
    <w:p w14:paraId="48070E2C"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Transferencias y subsidios</w:t>
      </w:r>
    </w:p>
    <w:p w14:paraId="51B796E2" w14:textId="66582A50"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67. </w:t>
      </w:r>
      <w:r w:rsidRPr="006F3F5F">
        <w:rPr>
          <w:rFonts w:ascii="Verdana" w:hAnsi="Verdana"/>
          <w:sz w:val="20"/>
          <w:szCs w:val="20"/>
        </w:rPr>
        <w:t>El Poder Ejecutivo, por conducto de la Secretaría, autorizará la ministración, reducción, suspensión y en su caso, terminación de las transferencias y subsidios que con cargo al Presupuesto se prevén en esta Ley, de conformidad con lo previsto en la Ley para el Ejercicio.</w:t>
      </w:r>
    </w:p>
    <w:p w14:paraId="5F5C32AD" w14:textId="77777777" w:rsidR="000A127E" w:rsidRPr="000A127E" w:rsidRDefault="000A127E" w:rsidP="006223E0">
      <w:pPr>
        <w:pStyle w:val="Ttulo1"/>
        <w:ind w:left="1134" w:right="332"/>
      </w:pPr>
    </w:p>
    <w:p w14:paraId="0B244155"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Calendarización del gasto público </w:t>
      </w:r>
    </w:p>
    <w:p w14:paraId="08EB1C92" w14:textId="533AD859"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68. </w:t>
      </w:r>
      <w:r w:rsidRPr="006F3F5F">
        <w:rPr>
          <w:rFonts w:ascii="Verdana" w:hAnsi="Verdana"/>
          <w:sz w:val="20"/>
          <w:szCs w:val="20"/>
        </w:rPr>
        <w:t>Las dependencias y entidades se sujetarán a la calendarización que determine la Secretaría para el ejercicio de los recursos que se prevén en esta Ley. La calendarización a que se refiere el presente artículo deberá ser congruente con los flujos de ingresos.</w:t>
      </w:r>
    </w:p>
    <w:p w14:paraId="138ABECD" w14:textId="77777777" w:rsidR="000A127E" w:rsidRPr="000A127E" w:rsidRDefault="000A127E" w:rsidP="006223E0">
      <w:pPr>
        <w:pStyle w:val="Ttulo1"/>
        <w:ind w:left="1134" w:right="332"/>
      </w:pPr>
    </w:p>
    <w:p w14:paraId="3EB3B37A" w14:textId="26C923E0" w:rsidR="006F3F5F" w:rsidRDefault="006F3F5F" w:rsidP="006223E0">
      <w:pPr>
        <w:ind w:left="1134" w:right="332"/>
        <w:rPr>
          <w:rFonts w:ascii="Verdana" w:hAnsi="Verdana"/>
          <w:sz w:val="20"/>
          <w:szCs w:val="20"/>
        </w:rPr>
      </w:pPr>
      <w:r w:rsidRPr="006F3F5F">
        <w:rPr>
          <w:rFonts w:ascii="Verdana" w:hAnsi="Verdana"/>
          <w:sz w:val="20"/>
          <w:szCs w:val="20"/>
        </w:rPr>
        <w:t>Las dependencias y entidades proporcionarán a la Secretaría, la información presupuestal y financiera que les requiera, de conformidad con las disposiciones vigentes.</w:t>
      </w:r>
    </w:p>
    <w:p w14:paraId="0D721DB9" w14:textId="77777777" w:rsidR="000A127E" w:rsidRPr="000A127E" w:rsidRDefault="000A127E" w:rsidP="006223E0">
      <w:pPr>
        <w:pStyle w:val="Ttulo1"/>
        <w:ind w:left="1134" w:right="332"/>
      </w:pPr>
    </w:p>
    <w:p w14:paraId="0EF93022" w14:textId="305D8BD4" w:rsidR="006F3F5F" w:rsidRPr="006F3F5F" w:rsidRDefault="006F3F5F" w:rsidP="006223E0">
      <w:pPr>
        <w:ind w:left="1134" w:right="332"/>
        <w:rPr>
          <w:rFonts w:ascii="Verdana" w:hAnsi="Verdana"/>
          <w:sz w:val="20"/>
          <w:szCs w:val="20"/>
        </w:rPr>
      </w:pPr>
      <w:r w:rsidRPr="006F3F5F">
        <w:rPr>
          <w:rFonts w:ascii="Verdana" w:hAnsi="Verdana"/>
          <w:sz w:val="20"/>
          <w:szCs w:val="20"/>
        </w:rPr>
        <w:t>Tratándose de recursos de origen federal, se estará a lo previsto en la normatividad federal aplicable.</w:t>
      </w:r>
    </w:p>
    <w:p w14:paraId="5FB07EC1" w14:textId="77777777" w:rsidR="00825FE2" w:rsidRDefault="00825FE2" w:rsidP="006223E0">
      <w:pPr>
        <w:ind w:left="1134" w:right="332"/>
        <w:jc w:val="right"/>
        <w:rPr>
          <w:rFonts w:ascii="Verdana" w:hAnsi="Verdana"/>
          <w:b/>
          <w:i/>
          <w:sz w:val="20"/>
          <w:szCs w:val="20"/>
        </w:rPr>
      </w:pPr>
    </w:p>
    <w:p w14:paraId="08B82F8B" w14:textId="18892080"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Sujeción a montos autorizados</w:t>
      </w:r>
    </w:p>
    <w:p w14:paraId="1D049AE6" w14:textId="39CA2315"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69. </w:t>
      </w:r>
      <w:r w:rsidRPr="006F3F5F">
        <w:rPr>
          <w:rFonts w:ascii="Verdana" w:hAnsi="Verdana"/>
          <w:sz w:val="20"/>
          <w:szCs w:val="20"/>
        </w:rPr>
        <w:t>Los poderes Legislativo y Judicial, organismos autónomos, así como las dependencias y entidades, deberán sujetarse a los montos presupuestales autorizados en esta Ley, salvo que se autoricen adecuaciones presupuestarias en los términos de la Ley para el Ejercicio; por lo que no deberán adquirir compromisos distintos a los estipulados en el presupuesto aprobado.</w:t>
      </w:r>
    </w:p>
    <w:p w14:paraId="1AB0B845" w14:textId="77777777" w:rsidR="000A127E" w:rsidRPr="000A127E" w:rsidRDefault="000A127E" w:rsidP="006223E0">
      <w:pPr>
        <w:pStyle w:val="Ttulo1"/>
        <w:ind w:left="1134" w:right="332"/>
      </w:pPr>
    </w:p>
    <w:p w14:paraId="54B73442"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Ajustes y reducciones por disminución de ingresos recaudados</w:t>
      </w:r>
    </w:p>
    <w:p w14:paraId="135CA57D" w14:textId="1748D8A4"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70. </w:t>
      </w:r>
      <w:r w:rsidRPr="006F3F5F">
        <w:rPr>
          <w:rFonts w:ascii="Verdana" w:hAnsi="Verdana"/>
          <w:sz w:val="20"/>
          <w:szCs w:val="20"/>
        </w:rPr>
        <w:t>En caso de que durante el ejercicio fiscal exista una disminución del ingreso recaudado de alguno de los rubros estimados en la Ley de Ingresos del Estado de Guanajuato para el Ejercicio Fiscal de 2023, la Secretaría deberá aplicar ajustes y reducciones a los presupuestos de egresos en el orden siguiente:</w:t>
      </w:r>
    </w:p>
    <w:p w14:paraId="64457A42" w14:textId="77777777" w:rsidR="006F3F5F" w:rsidRPr="006F3F5F" w:rsidRDefault="006F3F5F" w:rsidP="006E2CD7">
      <w:pPr>
        <w:spacing w:before="190"/>
        <w:ind w:left="1701" w:right="332" w:hanging="426"/>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Los ahorros y economías que se determinen con base en los calendarios de presupuesto autorizados a las dependencias y entidades;</w:t>
      </w:r>
    </w:p>
    <w:p w14:paraId="58702B9D" w14:textId="77777777" w:rsidR="006F3F5F" w:rsidRPr="006F3F5F" w:rsidRDefault="006F3F5F" w:rsidP="006E2CD7">
      <w:pPr>
        <w:spacing w:before="190"/>
        <w:ind w:left="1701" w:right="332" w:hanging="426"/>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Los gastos de comunicación social;</w:t>
      </w:r>
    </w:p>
    <w:p w14:paraId="6246069E"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El gasto administrativo no vinculado directamente a la atención de la población; y</w:t>
      </w:r>
    </w:p>
    <w:p w14:paraId="3378BA69" w14:textId="77777777" w:rsidR="006F3F5F" w:rsidRPr="006F3F5F" w:rsidRDefault="006F3F5F" w:rsidP="006E2CD7">
      <w:pPr>
        <w:spacing w:before="190"/>
        <w:ind w:left="1701" w:right="332" w:hanging="426"/>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El gasto en servicios personales, prioritariamente las erogaciones por concepto de percepciones extraordinarias.</w:t>
      </w:r>
    </w:p>
    <w:p w14:paraId="239D14E7" w14:textId="77777777" w:rsidR="000A127E" w:rsidRDefault="000A127E" w:rsidP="006223E0">
      <w:pPr>
        <w:ind w:left="1134" w:right="332"/>
        <w:rPr>
          <w:rFonts w:ascii="Verdana" w:hAnsi="Verdana"/>
          <w:sz w:val="20"/>
          <w:szCs w:val="20"/>
        </w:rPr>
      </w:pPr>
    </w:p>
    <w:p w14:paraId="39940DE9" w14:textId="5169AE63" w:rsidR="006F3F5F" w:rsidRDefault="006F3F5F" w:rsidP="006223E0">
      <w:pPr>
        <w:ind w:left="1134" w:right="332"/>
        <w:rPr>
          <w:rFonts w:ascii="Verdana" w:hAnsi="Verdana"/>
          <w:sz w:val="20"/>
          <w:szCs w:val="20"/>
        </w:rPr>
      </w:pPr>
      <w:r w:rsidRPr="006F3F5F">
        <w:rPr>
          <w:rFonts w:ascii="Verdana" w:hAnsi="Verdana"/>
          <w:sz w:val="20"/>
          <w:szCs w:val="20"/>
        </w:rPr>
        <w:t>En caso de que los ajustes anteriores no sean suficientes para compensar la disminución de ingresos, podrán realizarse ajustes en otros conceptos de gasto, siempre y cuando se procure no afectar los programas sociales, con base en lo establecido en el artículo 67 de la Ley para el Ejercicio.</w:t>
      </w:r>
    </w:p>
    <w:p w14:paraId="5E53E581" w14:textId="77777777" w:rsidR="000A127E" w:rsidRPr="000A127E" w:rsidRDefault="000A127E" w:rsidP="006223E0">
      <w:pPr>
        <w:pStyle w:val="Ttulo1"/>
        <w:ind w:left="1134" w:right="332"/>
      </w:pPr>
    </w:p>
    <w:p w14:paraId="7FE66D38" w14:textId="01A1EA5D"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Medidas de racionalidad, austeridad y disciplina presupuestal</w:t>
      </w:r>
    </w:p>
    <w:p w14:paraId="45F90BC8" w14:textId="438B2654"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71. </w:t>
      </w:r>
      <w:r w:rsidRPr="006F3F5F">
        <w:rPr>
          <w:rFonts w:ascii="Verdana" w:hAnsi="Verdana"/>
          <w:sz w:val="20"/>
          <w:szCs w:val="20"/>
        </w:rPr>
        <w:t>Las dependencias y entidades deberán sujetarse a los lineamientos de racionalidad, austeridad y disciplina presupuestal que para el ejercicio fiscal 2023 emita la Secretaría, en términos de lo dispuesto por el artículo 55 de la Ley para el Ejercicio, así como a las siguientes medidas:</w:t>
      </w:r>
    </w:p>
    <w:p w14:paraId="7E45DD08"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La asignación de choferes y secretarias o secretarios particulares se realizará a partir del nivel de Subsecretaría;</w:t>
      </w:r>
    </w:p>
    <w:p w14:paraId="593D72E4"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Las remuneraciones adicionales y especiales deberán obedecer a trabajos específicos de carácter transitorio o temporal, plenamente justificados como una carga laboral adicional, eventual o por tiempo y obra determinada;</w:t>
      </w:r>
    </w:p>
    <w:p w14:paraId="256D7FC1"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 xml:space="preserve">Con la finalidad de simplificar puestos y adelgazar el tamaño de las estructuras, se podrán </w:t>
      </w:r>
      <w:proofErr w:type="spellStart"/>
      <w:r w:rsidRPr="006F3F5F">
        <w:rPr>
          <w:rFonts w:ascii="Verdana" w:hAnsi="Verdana"/>
          <w:sz w:val="20"/>
          <w:szCs w:val="20"/>
        </w:rPr>
        <w:t>retabular</w:t>
      </w:r>
      <w:proofErr w:type="spellEnd"/>
      <w:r w:rsidRPr="006F3F5F">
        <w:rPr>
          <w:rFonts w:ascii="Verdana" w:hAnsi="Verdana"/>
          <w:sz w:val="20"/>
          <w:szCs w:val="20"/>
        </w:rPr>
        <w:t xml:space="preserve"> plazas mediante movimientos compensados, sin que en ningún caso la fecha de autorización de retabulación sea anterior a la fecha de la solicitud que se formule a la Secretaría;</w:t>
      </w:r>
    </w:p>
    <w:p w14:paraId="74CACA4E"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 xml:space="preserve">Revisar la estructura orgánica con la que cuentan, a efecto de realizar la reducción de plazas mediante el análisis estructural y operativo de </w:t>
      </w:r>
      <w:proofErr w:type="gramStart"/>
      <w:r w:rsidRPr="006F3F5F">
        <w:rPr>
          <w:rFonts w:ascii="Verdana" w:hAnsi="Verdana"/>
          <w:sz w:val="20"/>
          <w:szCs w:val="20"/>
        </w:rPr>
        <w:t>las mismas</w:t>
      </w:r>
      <w:proofErr w:type="gramEnd"/>
      <w:r w:rsidRPr="006F3F5F">
        <w:rPr>
          <w:rFonts w:ascii="Verdana" w:hAnsi="Verdana"/>
          <w:sz w:val="20"/>
          <w:szCs w:val="20"/>
        </w:rPr>
        <w:t>, eliminando aquellas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14:paraId="22BFFF35" w14:textId="5FDDA09E" w:rsid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V. </w:t>
      </w:r>
      <w:r w:rsidRPr="006F3F5F">
        <w:rPr>
          <w:rFonts w:ascii="Verdana" w:hAnsi="Verdana"/>
          <w:b/>
          <w:sz w:val="20"/>
          <w:szCs w:val="20"/>
        </w:rPr>
        <w:tab/>
      </w:r>
      <w:r w:rsidRPr="006F3F5F">
        <w:rPr>
          <w:rFonts w:ascii="Verdana" w:hAnsi="Verdana"/>
          <w:sz w:val="20"/>
          <w:szCs w:val="20"/>
        </w:rPr>
        <w:t>En la adquisición de uniformes se dará prioridad al desempeño de las funciones públicas sustantivas de salud, seguridad pública, tránsito y deportivas, así como de aquel personal que presta atención al público;</w:t>
      </w:r>
    </w:p>
    <w:p w14:paraId="3AAE6B3F"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VI. </w:t>
      </w:r>
      <w:r w:rsidRPr="006F3F5F">
        <w:rPr>
          <w:rFonts w:ascii="Verdana" w:hAnsi="Verdana"/>
          <w:b/>
          <w:sz w:val="20"/>
          <w:szCs w:val="20"/>
        </w:rPr>
        <w:tab/>
      </w:r>
      <w:r w:rsidRPr="006F3F5F">
        <w:rPr>
          <w:rFonts w:ascii="Verdana" w:hAnsi="Verdana"/>
          <w:sz w:val="20"/>
          <w:szCs w:val="20"/>
        </w:rPr>
        <w:t>En la adquisición o arrendamiento de vehículos, siempre y cuando las condiciones presupuestarias lo permitan, se podrá considerar como criterio de adquisición que se trate de vehículos cuya propulsión sea a través de baterías eléctricas recargables, así como los automóviles eléctricos que además cuenten con motor de combustión interna o con motor accionado por hidrógeno;</w:t>
      </w:r>
    </w:p>
    <w:p w14:paraId="5055254E"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VII. </w:t>
      </w:r>
      <w:r w:rsidRPr="006F3F5F">
        <w:rPr>
          <w:rFonts w:ascii="Verdana" w:hAnsi="Verdana"/>
          <w:b/>
          <w:sz w:val="20"/>
          <w:szCs w:val="20"/>
        </w:rPr>
        <w:tab/>
      </w:r>
      <w:r w:rsidRPr="006F3F5F">
        <w:rPr>
          <w:rFonts w:ascii="Verdana" w:hAnsi="Verdana"/>
          <w:sz w:val="20"/>
          <w:szCs w:val="20"/>
        </w:rPr>
        <w:t>Queda prohibido el gasto en impresión de libros y publicaciones que no tengan relación con la función sustantiva de las dependencias y entidades. En todo caso, deberá preferirse el uso de medios digitales para la difusión de publicaciones electrónicas;</w:t>
      </w:r>
    </w:p>
    <w:p w14:paraId="6D84FDDF" w14:textId="42025521"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lastRenderedPageBreak/>
        <w:t xml:space="preserve">VIII. </w:t>
      </w:r>
      <w:r w:rsidRPr="006F3F5F">
        <w:rPr>
          <w:rFonts w:ascii="Verdana" w:hAnsi="Verdana"/>
          <w:sz w:val="20"/>
          <w:szCs w:val="20"/>
        </w:rPr>
        <w:t>Únicamente deberán fotocopiarse documentos de carácter oficial o relacionado con las funciones sustantivas de las dependencias y entidades, disminuyendo al mínimo indispensable su volumen;</w:t>
      </w:r>
    </w:p>
    <w:p w14:paraId="220C3A5E"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IX. </w:t>
      </w:r>
      <w:r w:rsidRPr="006F3F5F">
        <w:rPr>
          <w:rFonts w:ascii="Verdana" w:hAnsi="Verdana"/>
          <w:b/>
          <w:sz w:val="20"/>
          <w:szCs w:val="20"/>
        </w:rPr>
        <w:tab/>
      </w:r>
      <w:r w:rsidRPr="006F3F5F">
        <w:rPr>
          <w:rFonts w:ascii="Verdana" w:hAnsi="Verdana"/>
          <w:sz w:val="20"/>
          <w:szCs w:val="20"/>
        </w:rPr>
        <w:t>Para fomentar la reducción del gasto en la partida de servicios de apoyo administrativo, fotocopiado e impresión, las dependencias y entidades deberán procurar:</w:t>
      </w:r>
    </w:p>
    <w:p w14:paraId="4A27E06B" w14:textId="77777777" w:rsidR="006F3F5F" w:rsidRPr="006F3F5F" w:rsidRDefault="006F3F5F" w:rsidP="006E2CD7">
      <w:pPr>
        <w:spacing w:before="190"/>
        <w:ind w:left="2268" w:right="332" w:hanging="567"/>
        <w:rPr>
          <w:rFonts w:ascii="Verdana" w:hAnsi="Verdana"/>
          <w:sz w:val="20"/>
          <w:szCs w:val="20"/>
        </w:rPr>
      </w:pPr>
      <w:r w:rsidRPr="006F3F5F">
        <w:rPr>
          <w:rFonts w:ascii="Verdana" w:hAnsi="Verdana"/>
          <w:b/>
          <w:sz w:val="20"/>
          <w:szCs w:val="20"/>
        </w:rPr>
        <w:t>a)</w:t>
      </w:r>
      <w:r w:rsidRPr="006F3F5F">
        <w:rPr>
          <w:rFonts w:ascii="Verdana" w:hAnsi="Verdana"/>
          <w:b/>
          <w:sz w:val="20"/>
          <w:szCs w:val="20"/>
        </w:rPr>
        <w:tab/>
      </w:r>
      <w:r w:rsidRPr="006F3F5F">
        <w:rPr>
          <w:rFonts w:ascii="Verdana" w:hAnsi="Verdana"/>
          <w:sz w:val="20"/>
          <w:szCs w:val="20"/>
        </w:rPr>
        <w:t>Analizar la conveniencia de sustituir el uso de impresoras a través del desarrollo de centros de impresión y fotocopiado;</w:t>
      </w:r>
    </w:p>
    <w:p w14:paraId="76D95284" w14:textId="77777777" w:rsidR="006F3F5F" w:rsidRPr="006F3F5F" w:rsidRDefault="006F3F5F" w:rsidP="006E2CD7">
      <w:pPr>
        <w:spacing w:before="190"/>
        <w:ind w:left="2268" w:right="332" w:hanging="567"/>
        <w:rPr>
          <w:rFonts w:ascii="Verdana" w:hAnsi="Verdana"/>
          <w:sz w:val="20"/>
          <w:szCs w:val="20"/>
        </w:rPr>
      </w:pPr>
      <w:r w:rsidRPr="006F3F5F">
        <w:rPr>
          <w:rFonts w:ascii="Verdana" w:hAnsi="Verdana"/>
          <w:b/>
          <w:sz w:val="20"/>
          <w:szCs w:val="20"/>
        </w:rPr>
        <w:t>b)</w:t>
      </w:r>
      <w:r w:rsidRPr="006F3F5F">
        <w:rPr>
          <w:rFonts w:ascii="Verdana" w:hAnsi="Verdana"/>
          <w:b/>
          <w:sz w:val="20"/>
          <w:szCs w:val="20"/>
        </w:rPr>
        <w:tab/>
      </w:r>
      <w:r w:rsidRPr="006F3F5F">
        <w:rPr>
          <w:rFonts w:ascii="Verdana" w:hAnsi="Verdana"/>
          <w:sz w:val="20"/>
          <w:szCs w:val="20"/>
        </w:rPr>
        <w:t>Llevar a cabo las acciones necesarias para reducir el costo de los consumibles;</w:t>
      </w:r>
    </w:p>
    <w:p w14:paraId="0A3F9681" w14:textId="77777777" w:rsidR="006F3F5F" w:rsidRPr="006F3F5F" w:rsidRDefault="006F3F5F" w:rsidP="006E2CD7">
      <w:pPr>
        <w:spacing w:before="190"/>
        <w:ind w:left="2268" w:right="332" w:hanging="567"/>
        <w:rPr>
          <w:rFonts w:ascii="Verdana" w:hAnsi="Verdana"/>
          <w:sz w:val="20"/>
          <w:szCs w:val="20"/>
        </w:rPr>
      </w:pPr>
      <w:r w:rsidRPr="006F3F5F">
        <w:rPr>
          <w:rFonts w:ascii="Verdana" w:hAnsi="Verdana"/>
          <w:b/>
          <w:sz w:val="20"/>
          <w:szCs w:val="20"/>
        </w:rPr>
        <w:t>c)</w:t>
      </w:r>
      <w:r w:rsidRPr="006F3F5F">
        <w:rPr>
          <w:rFonts w:ascii="Verdana" w:hAnsi="Verdana"/>
          <w:b/>
          <w:sz w:val="20"/>
          <w:szCs w:val="20"/>
        </w:rPr>
        <w:tab/>
      </w:r>
      <w:r w:rsidRPr="006F3F5F">
        <w:rPr>
          <w:rFonts w:ascii="Verdana" w:hAnsi="Verdana"/>
          <w:sz w:val="20"/>
          <w:szCs w:val="20"/>
        </w:rPr>
        <w:t xml:space="preserve">Privilegiar el uso obligatorio y extensivo de la plataforma de firma electrónica certificada para la realización de aquellos trámites que </w:t>
      </w:r>
      <w:proofErr w:type="gramStart"/>
      <w:r w:rsidRPr="006F3F5F">
        <w:rPr>
          <w:rFonts w:ascii="Verdana" w:hAnsi="Verdana"/>
          <w:sz w:val="20"/>
          <w:szCs w:val="20"/>
        </w:rPr>
        <w:t>de acuerdo a</w:t>
      </w:r>
      <w:proofErr w:type="gramEnd"/>
      <w:r w:rsidRPr="006F3F5F">
        <w:rPr>
          <w:rFonts w:ascii="Verdana" w:hAnsi="Verdana"/>
          <w:sz w:val="20"/>
          <w:szCs w:val="20"/>
        </w:rPr>
        <w:t xml:space="preserve"> la normatividad aplicable se puedan realizar por este medio, así como para las comunicaciones internas;</w:t>
      </w:r>
    </w:p>
    <w:p w14:paraId="447D92C7" w14:textId="77777777" w:rsidR="006F3F5F" w:rsidRPr="006F3F5F" w:rsidRDefault="006F3F5F" w:rsidP="006E2CD7">
      <w:pPr>
        <w:spacing w:before="190"/>
        <w:ind w:left="2268" w:right="332" w:hanging="567"/>
        <w:rPr>
          <w:rFonts w:ascii="Verdana" w:hAnsi="Verdana"/>
          <w:sz w:val="20"/>
          <w:szCs w:val="20"/>
        </w:rPr>
      </w:pPr>
      <w:r w:rsidRPr="006F3F5F">
        <w:rPr>
          <w:rFonts w:ascii="Verdana" w:hAnsi="Verdana"/>
          <w:b/>
          <w:sz w:val="20"/>
          <w:szCs w:val="20"/>
        </w:rPr>
        <w:t>d)</w:t>
      </w:r>
      <w:r w:rsidRPr="006F3F5F">
        <w:rPr>
          <w:rFonts w:ascii="Verdana" w:hAnsi="Verdana"/>
          <w:b/>
          <w:sz w:val="20"/>
          <w:szCs w:val="20"/>
        </w:rPr>
        <w:tab/>
      </w:r>
      <w:r w:rsidRPr="006F3F5F">
        <w:rPr>
          <w:rFonts w:ascii="Verdana" w:hAnsi="Verdana"/>
          <w:sz w:val="20"/>
          <w:szCs w:val="20"/>
        </w:rPr>
        <w:t>Preferir el uso del correo electrónico en sustitución de las comunicaciones impresas; y</w:t>
      </w:r>
    </w:p>
    <w:p w14:paraId="2074B3D0" w14:textId="77777777" w:rsidR="006F3F5F" w:rsidRPr="006F3F5F" w:rsidRDefault="006F3F5F" w:rsidP="006E2CD7">
      <w:pPr>
        <w:spacing w:before="190"/>
        <w:ind w:left="2268" w:right="332" w:hanging="567"/>
        <w:rPr>
          <w:rFonts w:ascii="Verdana" w:hAnsi="Verdana"/>
          <w:sz w:val="20"/>
          <w:szCs w:val="20"/>
        </w:rPr>
      </w:pPr>
      <w:r w:rsidRPr="006F3F5F">
        <w:rPr>
          <w:rFonts w:ascii="Verdana" w:hAnsi="Verdana"/>
          <w:b/>
          <w:sz w:val="20"/>
          <w:szCs w:val="20"/>
        </w:rPr>
        <w:t>e)</w:t>
      </w:r>
      <w:r w:rsidRPr="006F3F5F">
        <w:rPr>
          <w:rFonts w:ascii="Verdana" w:hAnsi="Verdana"/>
          <w:b/>
          <w:sz w:val="20"/>
          <w:szCs w:val="20"/>
        </w:rPr>
        <w:tab/>
      </w:r>
      <w:r w:rsidRPr="006F3F5F">
        <w:rPr>
          <w:rFonts w:ascii="Verdana" w:hAnsi="Verdana"/>
          <w:sz w:val="20"/>
          <w:szCs w:val="20"/>
        </w:rPr>
        <w:t>Fomentar la reducción de uso de papel, a través de la utilización de formatos electrónicos y su gestión a través de sistemas informáticos;</w:t>
      </w:r>
    </w:p>
    <w:p w14:paraId="3822EC09"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X. </w:t>
      </w:r>
      <w:r w:rsidRPr="006F3F5F">
        <w:rPr>
          <w:rFonts w:ascii="Verdana" w:hAnsi="Verdana"/>
          <w:b/>
          <w:sz w:val="20"/>
          <w:szCs w:val="20"/>
        </w:rPr>
        <w:tab/>
      </w:r>
      <w:r w:rsidRPr="006F3F5F">
        <w:rPr>
          <w:rFonts w:ascii="Verdana" w:hAnsi="Verdana"/>
          <w:sz w:val="20"/>
          <w:szCs w:val="20"/>
        </w:rPr>
        <w:t>No se autorizará la compra de boletos de avión en primera clase, de negocios o su equivalente, salvo por cuestiones de seguridad pública, debidamente justificadas por quienes sean titulares de las dependencias y entidades, y en aquellos casos en que no exista otra opción de vuelo, debiendo en este último caso comprobarse esta circunstancia;</w:t>
      </w:r>
    </w:p>
    <w:p w14:paraId="2EC5D4F6"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XI. </w:t>
      </w:r>
      <w:r w:rsidRPr="006F3F5F">
        <w:rPr>
          <w:rFonts w:ascii="Verdana" w:hAnsi="Verdana"/>
          <w:b/>
          <w:sz w:val="20"/>
          <w:szCs w:val="20"/>
        </w:rPr>
        <w:tab/>
      </w:r>
      <w:r w:rsidRPr="006F3F5F">
        <w:rPr>
          <w:rFonts w:ascii="Verdana" w:hAnsi="Verdana"/>
          <w:sz w:val="20"/>
          <w:szCs w:val="20"/>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considerando, en su caso, que dichos montos no excedan de los autorizados por la Ley del Impuesto sobre la Renta, para realizar la deducción total de la inversión respectiva;</w:t>
      </w:r>
    </w:p>
    <w:p w14:paraId="7687A3FA"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XII. </w:t>
      </w:r>
      <w:r w:rsidRPr="006F3F5F">
        <w:rPr>
          <w:rFonts w:ascii="Verdana" w:hAnsi="Verdana"/>
          <w:b/>
          <w:sz w:val="20"/>
          <w:szCs w:val="20"/>
        </w:rPr>
        <w:tab/>
      </w:r>
      <w:r w:rsidRPr="006F3F5F">
        <w:rPr>
          <w:rFonts w:ascii="Verdana" w:hAnsi="Verdana"/>
          <w:sz w:val="20"/>
          <w:szCs w:val="20"/>
        </w:rPr>
        <w:t>Únicamente podrá autorizarse la alimentación al personal, cuando las necesidades del trabajo así lo requieran, indicando el evento y las personas que participan, a excepción de los titulares de las dependencias y entidades, así como los titulares de las subsecretarías, por un monto máximo individual de dos veces la Unidad de Medida y Actualización diaria;</w:t>
      </w:r>
    </w:p>
    <w:p w14:paraId="4CAA9A04" w14:textId="77777777"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t xml:space="preserve">XIII. </w:t>
      </w:r>
      <w:r w:rsidRPr="006F3F5F">
        <w:rPr>
          <w:rFonts w:ascii="Verdana" w:hAnsi="Verdana"/>
          <w:b/>
          <w:sz w:val="20"/>
          <w:szCs w:val="20"/>
        </w:rPr>
        <w:tab/>
      </w:r>
      <w:r w:rsidRPr="006F3F5F">
        <w:rPr>
          <w:rFonts w:ascii="Verdana" w:hAnsi="Verdana"/>
          <w:sz w:val="20"/>
          <w:szCs w:val="20"/>
        </w:rPr>
        <w:t>Establecerán acciones específicas para generar ahorros en el consumo de energía eléctrica y de agua potable, entre otras:</w:t>
      </w:r>
    </w:p>
    <w:p w14:paraId="47E37062"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lastRenderedPageBreak/>
        <w:t>a)</w:t>
      </w:r>
      <w:r w:rsidRPr="006F3F5F">
        <w:rPr>
          <w:rFonts w:ascii="Verdana" w:hAnsi="Verdana"/>
          <w:b/>
          <w:sz w:val="20"/>
          <w:szCs w:val="20"/>
        </w:rPr>
        <w:tab/>
      </w:r>
      <w:r w:rsidRPr="006F3F5F">
        <w:rPr>
          <w:rFonts w:ascii="Verdana" w:hAnsi="Verdana"/>
          <w:sz w:val="20"/>
          <w:szCs w:val="20"/>
        </w:rPr>
        <w:t>Promover que en la construcción o adecuación de inmuebles se permita el uso de luz natural, así como el uso de paneles fotovoltaicos;</w:t>
      </w:r>
    </w:p>
    <w:p w14:paraId="7B5B2CC6"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b)</w:t>
      </w:r>
      <w:r w:rsidRPr="006F3F5F">
        <w:rPr>
          <w:rFonts w:ascii="Verdana" w:hAnsi="Verdana"/>
          <w:b/>
          <w:sz w:val="20"/>
          <w:szCs w:val="20"/>
        </w:rPr>
        <w:tab/>
      </w:r>
      <w:r w:rsidRPr="006F3F5F">
        <w:rPr>
          <w:rFonts w:ascii="Verdana" w:hAnsi="Verdana"/>
          <w:sz w:val="20"/>
          <w:szCs w:val="20"/>
        </w:rPr>
        <w:t>Emplear lámparas o focos ahorradores;</w:t>
      </w:r>
    </w:p>
    <w:p w14:paraId="73D1AB93"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c)</w:t>
      </w:r>
      <w:r w:rsidRPr="006F3F5F">
        <w:rPr>
          <w:rFonts w:ascii="Verdana" w:hAnsi="Verdana"/>
          <w:b/>
          <w:sz w:val="20"/>
          <w:szCs w:val="20"/>
        </w:rPr>
        <w:tab/>
      </w:r>
      <w:r w:rsidRPr="006F3F5F">
        <w:rPr>
          <w:rFonts w:ascii="Verdana" w:hAnsi="Verdana"/>
          <w:sz w:val="20"/>
          <w:szCs w:val="20"/>
        </w:rPr>
        <w:t>Privilegiar el uso de equipos de cómputo, informáticos y demás aparatos electrónicos, con bajos consumos de energía;</w:t>
      </w:r>
    </w:p>
    <w:p w14:paraId="4DB02C26"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d)</w:t>
      </w:r>
      <w:r w:rsidRPr="006F3F5F">
        <w:rPr>
          <w:rFonts w:ascii="Verdana" w:hAnsi="Verdana"/>
          <w:b/>
          <w:sz w:val="20"/>
          <w:szCs w:val="20"/>
        </w:rPr>
        <w:tab/>
      </w:r>
      <w:r w:rsidRPr="006F3F5F">
        <w:rPr>
          <w:rFonts w:ascii="Verdana" w:hAnsi="Verdana"/>
          <w:sz w:val="20"/>
          <w:szCs w:val="20"/>
        </w:rPr>
        <w:t>Instalar en los inmuebles, cuando los recursos presupuestales lo permitan,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 y</w:t>
      </w:r>
    </w:p>
    <w:p w14:paraId="7A9A907B"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e)</w:t>
      </w:r>
      <w:r w:rsidRPr="006F3F5F">
        <w:rPr>
          <w:rFonts w:ascii="Verdana" w:hAnsi="Verdana"/>
          <w:b/>
          <w:sz w:val="20"/>
          <w:szCs w:val="20"/>
        </w:rPr>
        <w:tab/>
      </w:r>
      <w:r w:rsidRPr="006F3F5F">
        <w:rPr>
          <w:rFonts w:ascii="Verdana" w:hAnsi="Verdana"/>
          <w:sz w:val="20"/>
          <w:szCs w:val="20"/>
        </w:rPr>
        <w:t>Efectuar revisiones periódicas a las instalaciones hidrosanitarias, a fin de detectar fugas y proceder a su inmediata reparación, así como a instalar, conforme a las disponibilidades presupuestarias, llaves con dispositivos especiales de ahorro de agua en muebles de baño que ayuden a racionalizar su uso;</w:t>
      </w:r>
    </w:p>
    <w:p w14:paraId="16A5C75B" w14:textId="77777777"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t xml:space="preserve">XIV. </w:t>
      </w:r>
      <w:r w:rsidRPr="006F3F5F">
        <w:rPr>
          <w:rFonts w:ascii="Verdana" w:hAnsi="Verdana"/>
          <w:b/>
          <w:sz w:val="20"/>
          <w:szCs w:val="20"/>
        </w:rPr>
        <w:tab/>
      </w:r>
      <w:r w:rsidRPr="006F3F5F">
        <w:rPr>
          <w:rFonts w:ascii="Verdana" w:hAnsi="Verdana"/>
          <w:sz w:val="20"/>
          <w:szCs w:val="20"/>
        </w:rPr>
        <w:t>Se realizarán acciones para promover la enajenación de bienes muebles e inmuebles que ya no sean adecuados para el servicio o resulte incosteable seguirlos utilizando, así como de aquéllos que actualmente no tienen uso alguno y no sean adecuados para atender los requerimientos de la administración pública estatal, sujetándose a la normativa aplicable y demás disposiciones que en el ámbito de su competencia emita la Secretaría;</w:t>
      </w:r>
    </w:p>
    <w:p w14:paraId="70DDAD85" w14:textId="77777777"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t xml:space="preserve">XV. </w:t>
      </w:r>
      <w:r w:rsidRPr="006F3F5F">
        <w:rPr>
          <w:rFonts w:ascii="Verdana" w:hAnsi="Verdana"/>
          <w:b/>
          <w:sz w:val="20"/>
          <w:szCs w:val="20"/>
        </w:rPr>
        <w:tab/>
      </w:r>
      <w:r w:rsidRPr="006F3F5F">
        <w:rPr>
          <w:rFonts w:ascii="Verdana" w:hAnsi="Verdana"/>
          <w:sz w:val="20"/>
          <w:szCs w:val="20"/>
        </w:rPr>
        <w:t xml:space="preserve">La contratación de telefonía celular será únicamente para los servidores públicos que desempeñen funciones de seguridad pública y protección civil, así como para aquéllas que se justifique </w:t>
      </w:r>
      <w:proofErr w:type="gramStart"/>
      <w:r w:rsidRPr="006F3F5F">
        <w:rPr>
          <w:rFonts w:ascii="Verdana" w:hAnsi="Verdana"/>
          <w:sz w:val="20"/>
          <w:szCs w:val="20"/>
        </w:rPr>
        <w:t>en razón de</w:t>
      </w:r>
      <w:proofErr w:type="gramEnd"/>
      <w:r w:rsidRPr="006F3F5F">
        <w:rPr>
          <w:rFonts w:ascii="Verdana" w:hAnsi="Verdana"/>
          <w:sz w:val="20"/>
          <w:szCs w:val="20"/>
        </w:rPr>
        <w:t xml:space="preserve"> sus actividades;</w:t>
      </w:r>
    </w:p>
    <w:p w14:paraId="0356C1C1" w14:textId="77777777"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t xml:space="preserve">XVI. </w:t>
      </w:r>
      <w:r w:rsidRPr="006F3F5F">
        <w:rPr>
          <w:rFonts w:ascii="Verdana" w:hAnsi="Verdana"/>
          <w:b/>
          <w:sz w:val="20"/>
          <w:szCs w:val="20"/>
        </w:rPr>
        <w:tab/>
      </w:r>
      <w:r w:rsidRPr="006F3F5F">
        <w:rPr>
          <w:rFonts w:ascii="Verdana" w:hAnsi="Verdana"/>
          <w:sz w:val="20"/>
          <w:szCs w:val="20"/>
        </w:rPr>
        <w:t>Se procurará la generación de ahorros y economías en los siguientes rubros:</w:t>
      </w:r>
    </w:p>
    <w:p w14:paraId="3253B519"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a)</w:t>
      </w:r>
      <w:r w:rsidRPr="006F3F5F">
        <w:rPr>
          <w:rFonts w:ascii="Verdana" w:hAnsi="Verdana"/>
          <w:b/>
          <w:sz w:val="20"/>
          <w:szCs w:val="20"/>
        </w:rPr>
        <w:tab/>
      </w:r>
      <w:r w:rsidRPr="006F3F5F">
        <w:rPr>
          <w:rFonts w:ascii="Verdana" w:hAnsi="Verdana"/>
          <w:sz w:val="20"/>
          <w:szCs w:val="20"/>
        </w:rPr>
        <w:t>Gastos de comunicación social, atendiendo a los lineamientos que expida la Coordinación General de Comunicación Social;</w:t>
      </w:r>
    </w:p>
    <w:p w14:paraId="50574B76"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b)</w:t>
      </w:r>
      <w:r w:rsidRPr="006F3F5F">
        <w:rPr>
          <w:rFonts w:ascii="Verdana" w:hAnsi="Verdana"/>
          <w:b/>
          <w:sz w:val="20"/>
          <w:szCs w:val="20"/>
        </w:rPr>
        <w:tab/>
      </w:r>
      <w:r w:rsidRPr="006F3F5F">
        <w:rPr>
          <w:rFonts w:ascii="Verdana" w:hAnsi="Verdana"/>
          <w:sz w:val="20"/>
          <w:szCs w:val="20"/>
        </w:rPr>
        <w:t>Gastos asignados para eventos y festejos del Gobierno del Estado;</w:t>
      </w:r>
    </w:p>
    <w:p w14:paraId="3FF6BD5E"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c)</w:t>
      </w:r>
      <w:r w:rsidRPr="006F3F5F">
        <w:rPr>
          <w:rFonts w:ascii="Verdana" w:hAnsi="Verdana"/>
          <w:b/>
          <w:sz w:val="20"/>
          <w:szCs w:val="20"/>
        </w:rPr>
        <w:tab/>
      </w:r>
      <w:r w:rsidRPr="006F3F5F">
        <w:rPr>
          <w:rFonts w:ascii="Verdana" w:hAnsi="Verdana"/>
          <w:sz w:val="20"/>
          <w:szCs w:val="20"/>
        </w:rPr>
        <w:t>Montos por conceptos de telefonía celular y básica; y</w:t>
      </w:r>
    </w:p>
    <w:p w14:paraId="77CB8E45"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d)</w:t>
      </w:r>
      <w:r w:rsidRPr="006F3F5F">
        <w:rPr>
          <w:rFonts w:ascii="Verdana" w:hAnsi="Verdana"/>
          <w:b/>
          <w:sz w:val="20"/>
          <w:szCs w:val="20"/>
        </w:rPr>
        <w:tab/>
      </w:r>
      <w:r w:rsidRPr="006F3F5F">
        <w:rPr>
          <w:rFonts w:ascii="Verdana" w:hAnsi="Verdana"/>
          <w:sz w:val="20"/>
          <w:szCs w:val="20"/>
        </w:rPr>
        <w:t>Mantenimiento de vehículos utilitarios, consumo de gasolina, así como disminución de la flotilla de vehículos;</w:t>
      </w:r>
    </w:p>
    <w:p w14:paraId="571DE613" w14:textId="77777777" w:rsidR="006F3F5F" w:rsidRPr="006F3F5F" w:rsidRDefault="006F3F5F" w:rsidP="006E2CD7">
      <w:pPr>
        <w:spacing w:before="190"/>
        <w:ind w:left="1701" w:right="332" w:hanging="709"/>
        <w:rPr>
          <w:rFonts w:ascii="Verdana" w:hAnsi="Verdana"/>
          <w:sz w:val="20"/>
          <w:szCs w:val="20"/>
        </w:rPr>
      </w:pPr>
      <w:r w:rsidRPr="006F3F5F">
        <w:rPr>
          <w:rFonts w:ascii="Verdana" w:hAnsi="Verdana"/>
          <w:b/>
          <w:sz w:val="20"/>
          <w:szCs w:val="20"/>
        </w:rPr>
        <w:t xml:space="preserve">XVII. </w:t>
      </w:r>
      <w:r w:rsidRPr="006F3F5F">
        <w:rPr>
          <w:rFonts w:ascii="Verdana" w:hAnsi="Verdana"/>
          <w:b/>
          <w:sz w:val="20"/>
          <w:szCs w:val="20"/>
        </w:rPr>
        <w:tab/>
      </w:r>
      <w:proofErr w:type="gramStart"/>
      <w:r w:rsidRPr="006F3F5F">
        <w:rPr>
          <w:rFonts w:ascii="Verdana" w:hAnsi="Verdana"/>
          <w:sz w:val="20"/>
          <w:szCs w:val="20"/>
        </w:rPr>
        <w:t>En relación al</w:t>
      </w:r>
      <w:proofErr w:type="gramEnd"/>
      <w:r w:rsidRPr="006F3F5F">
        <w:rPr>
          <w:rFonts w:ascii="Verdana" w:hAnsi="Verdana"/>
          <w:sz w:val="20"/>
          <w:szCs w:val="20"/>
        </w:rPr>
        <w:t xml:space="preserve"> uso de inmuebles por parte de las dependencias y entidades:</w:t>
      </w:r>
    </w:p>
    <w:p w14:paraId="31104E3B"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a)</w:t>
      </w:r>
      <w:r w:rsidRPr="006F3F5F">
        <w:rPr>
          <w:rFonts w:ascii="Verdana" w:hAnsi="Verdana"/>
          <w:b/>
          <w:sz w:val="20"/>
          <w:szCs w:val="20"/>
        </w:rPr>
        <w:tab/>
      </w:r>
      <w:r w:rsidRPr="006F3F5F">
        <w:rPr>
          <w:rFonts w:ascii="Verdana" w:hAnsi="Verdana"/>
          <w:sz w:val="20"/>
          <w:szCs w:val="20"/>
        </w:rPr>
        <w:t>Promover el aprovechamiento de los espacios propios del Gobierno del Estado, a fin de que aquellos que se encuentren subutilizados u ociosos sean puestos a disposición de nuevos requerimientos, eliminando así el arrendamiento innecesario;</w:t>
      </w:r>
    </w:p>
    <w:p w14:paraId="5995F36A"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lastRenderedPageBreak/>
        <w:t>b)</w:t>
      </w:r>
      <w:r w:rsidRPr="006F3F5F">
        <w:rPr>
          <w:rFonts w:ascii="Verdana" w:hAnsi="Verdana"/>
          <w:b/>
          <w:sz w:val="20"/>
          <w:szCs w:val="20"/>
        </w:rPr>
        <w:tab/>
      </w:r>
      <w:r w:rsidRPr="006F3F5F">
        <w:rPr>
          <w:rFonts w:ascii="Verdana" w:hAnsi="Verdana"/>
          <w:sz w:val="20"/>
          <w:szCs w:val="20"/>
        </w:rPr>
        <w:t>Tratándose de aquellos donde tengan el carácter de arrendatarias, se deberán revisar los contratos respectivos y en su caso, procurar modificarlos por los espacios subutilizados; y</w:t>
      </w:r>
    </w:p>
    <w:p w14:paraId="68A81C5F" w14:textId="77777777" w:rsidR="006F3F5F" w:rsidRPr="006F3F5F" w:rsidRDefault="006F3F5F" w:rsidP="006E2CD7">
      <w:pPr>
        <w:spacing w:before="190"/>
        <w:ind w:left="2268" w:right="332" w:hanging="426"/>
        <w:rPr>
          <w:rFonts w:ascii="Verdana" w:hAnsi="Verdana"/>
          <w:sz w:val="20"/>
          <w:szCs w:val="20"/>
        </w:rPr>
      </w:pPr>
      <w:r w:rsidRPr="006F3F5F">
        <w:rPr>
          <w:rFonts w:ascii="Verdana" w:hAnsi="Verdana"/>
          <w:b/>
          <w:sz w:val="20"/>
          <w:szCs w:val="20"/>
        </w:rPr>
        <w:t>c)</w:t>
      </w:r>
      <w:r w:rsidRPr="006F3F5F">
        <w:rPr>
          <w:rFonts w:ascii="Verdana" w:hAnsi="Verdana"/>
          <w:b/>
          <w:sz w:val="20"/>
          <w:szCs w:val="20"/>
        </w:rPr>
        <w:tab/>
      </w:r>
      <w:r w:rsidRPr="006F3F5F">
        <w:rPr>
          <w:rFonts w:ascii="Verdana" w:hAnsi="Verdana"/>
          <w:sz w:val="20"/>
          <w:szCs w:val="20"/>
        </w:rPr>
        <w:t>Incentivar la concentración de oficinas en una misma ubicación para procurar el ahorro en servicios;</w:t>
      </w:r>
    </w:p>
    <w:p w14:paraId="145553D0" w14:textId="77777777" w:rsidR="006F3F5F" w:rsidRPr="006F3F5F" w:rsidRDefault="006F3F5F" w:rsidP="006E2CD7">
      <w:pPr>
        <w:tabs>
          <w:tab w:val="left" w:pos="10065"/>
          <w:tab w:val="left" w:pos="10206"/>
          <w:tab w:val="left" w:pos="10490"/>
        </w:tabs>
        <w:spacing w:before="190"/>
        <w:ind w:left="1701" w:right="332" w:hanging="993"/>
        <w:rPr>
          <w:rFonts w:ascii="Verdana" w:hAnsi="Verdana"/>
          <w:sz w:val="20"/>
          <w:szCs w:val="20"/>
        </w:rPr>
      </w:pPr>
      <w:r w:rsidRPr="006F3F5F">
        <w:rPr>
          <w:rFonts w:ascii="Verdana" w:hAnsi="Verdana"/>
          <w:b/>
          <w:sz w:val="20"/>
          <w:szCs w:val="20"/>
        </w:rPr>
        <w:t xml:space="preserve">XVIII. </w:t>
      </w:r>
      <w:r w:rsidRPr="006F3F5F">
        <w:rPr>
          <w:rFonts w:ascii="Verdana" w:hAnsi="Verdana"/>
          <w:b/>
          <w:sz w:val="20"/>
          <w:szCs w:val="20"/>
        </w:rPr>
        <w:tab/>
      </w:r>
      <w:r w:rsidRPr="006F3F5F">
        <w:rPr>
          <w:rFonts w:ascii="Verdana" w:hAnsi="Verdana"/>
          <w:sz w:val="20"/>
          <w:szCs w:val="20"/>
        </w:rPr>
        <w:t>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destinen a reparar daños provenientes de casos fortuitos, así como las que tengan por objeto mejorar y hacer más accesible y eficiente la atención al público;</w:t>
      </w:r>
    </w:p>
    <w:p w14:paraId="287D0A3C" w14:textId="77777777" w:rsidR="006F3F5F" w:rsidRPr="006F3F5F" w:rsidRDefault="006F3F5F" w:rsidP="006E2CD7">
      <w:pPr>
        <w:tabs>
          <w:tab w:val="left" w:pos="10065"/>
          <w:tab w:val="left" w:pos="10206"/>
          <w:tab w:val="left" w:pos="10490"/>
        </w:tabs>
        <w:spacing w:before="190"/>
        <w:ind w:left="1701" w:right="332" w:hanging="709"/>
        <w:rPr>
          <w:rFonts w:ascii="Verdana" w:hAnsi="Verdana"/>
          <w:sz w:val="20"/>
          <w:szCs w:val="20"/>
        </w:rPr>
      </w:pPr>
      <w:r w:rsidRPr="006F3F5F">
        <w:rPr>
          <w:rFonts w:ascii="Verdana" w:hAnsi="Verdana"/>
          <w:b/>
          <w:sz w:val="20"/>
          <w:szCs w:val="20"/>
        </w:rPr>
        <w:t xml:space="preserve">XIX. </w:t>
      </w:r>
      <w:r w:rsidRPr="006F3F5F">
        <w:rPr>
          <w:rFonts w:ascii="Verdana" w:hAnsi="Verdana"/>
          <w:b/>
          <w:sz w:val="20"/>
          <w:szCs w:val="20"/>
        </w:rPr>
        <w:tab/>
      </w:r>
      <w:r w:rsidRPr="006F3F5F">
        <w:rPr>
          <w:rFonts w:ascii="Verdana" w:hAnsi="Verdana"/>
          <w:sz w:val="20"/>
          <w:szCs w:val="20"/>
        </w:rPr>
        <w:t xml:space="preserve">Promover la celebración de reuniones en entornos virtuales, cuando por la naturaleza de </w:t>
      </w:r>
      <w:proofErr w:type="gramStart"/>
      <w:r w:rsidRPr="006F3F5F">
        <w:rPr>
          <w:rFonts w:ascii="Verdana" w:hAnsi="Verdana"/>
          <w:sz w:val="20"/>
          <w:szCs w:val="20"/>
        </w:rPr>
        <w:t>las mismas</w:t>
      </w:r>
      <w:proofErr w:type="gramEnd"/>
      <w:r w:rsidRPr="006F3F5F">
        <w:rPr>
          <w:rFonts w:ascii="Verdana" w:hAnsi="Verdana"/>
          <w:sz w:val="20"/>
          <w:szCs w:val="20"/>
        </w:rPr>
        <w:t xml:space="preserve"> sea más oportuno y eficiente sustituir el trabajo presencial por enlaces remotos, digitales u otros mecanismos;</w:t>
      </w:r>
    </w:p>
    <w:p w14:paraId="5FFE7810" w14:textId="77777777" w:rsidR="006F3F5F" w:rsidRPr="006F3F5F" w:rsidRDefault="006F3F5F" w:rsidP="006E2CD7">
      <w:pPr>
        <w:tabs>
          <w:tab w:val="left" w:pos="10065"/>
          <w:tab w:val="left" w:pos="10206"/>
          <w:tab w:val="left" w:pos="10490"/>
        </w:tabs>
        <w:spacing w:before="190"/>
        <w:ind w:left="1701" w:right="332" w:hanging="709"/>
        <w:rPr>
          <w:rFonts w:ascii="Verdana" w:hAnsi="Verdana"/>
          <w:sz w:val="20"/>
          <w:szCs w:val="20"/>
        </w:rPr>
      </w:pPr>
      <w:r w:rsidRPr="006F3F5F">
        <w:rPr>
          <w:rFonts w:ascii="Verdana" w:hAnsi="Verdana"/>
          <w:b/>
          <w:sz w:val="20"/>
          <w:szCs w:val="20"/>
        </w:rPr>
        <w:t xml:space="preserve">XX. </w:t>
      </w:r>
      <w:r w:rsidRPr="006F3F5F">
        <w:rPr>
          <w:rFonts w:ascii="Verdana" w:hAnsi="Verdana"/>
          <w:b/>
          <w:sz w:val="20"/>
          <w:szCs w:val="20"/>
        </w:rPr>
        <w:tab/>
      </w:r>
      <w:r w:rsidRPr="006F3F5F">
        <w:rPr>
          <w:rFonts w:ascii="Verdana" w:hAnsi="Verdana"/>
          <w:sz w:val="20"/>
          <w:szCs w:val="20"/>
        </w:rPr>
        <w:t>Deberá privilegiarse el uso de recintos públicos para la realización de eventos, reuniones de trabajo, congresos, foros, conferencias, entre otros, de manera que se evite, en lo posible, la contratación de restaurantes, hoteles o establecimientos suntuosos para tales efectos;</w:t>
      </w:r>
    </w:p>
    <w:p w14:paraId="4050D69A" w14:textId="77777777" w:rsidR="006F3F5F" w:rsidRPr="006F3F5F" w:rsidRDefault="006F3F5F" w:rsidP="006E2CD7">
      <w:pPr>
        <w:tabs>
          <w:tab w:val="left" w:pos="10065"/>
          <w:tab w:val="left" w:pos="10206"/>
          <w:tab w:val="left" w:pos="10490"/>
        </w:tabs>
        <w:spacing w:before="190"/>
        <w:ind w:left="1701" w:right="332" w:hanging="709"/>
        <w:rPr>
          <w:rFonts w:ascii="Verdana" w:hAnsi="Verdana"/>
          <w:sz w:val="20"/>
          <w:szCs w:val="20"/>
        </w:rPr>
      </w:pPr>
      <w:r w:rsidRPr="006F3F5F">
        <w:rPr>
          <w:rFonts w:ascii="Verdana" w:hAnsi="Verdana"/>
          <w:b/>
          <w:sz w:val="20"/>
          <w:szCs w:val="20"/>
        </w:rPr>
        <w:t xml:space="preserve">XXI. </w:t>
      </w:r>
      <w:r w:rsidRPr="006F3F5F">
        <w:rPr>
          <w:rFonts w:ascii="Verdana" w:hAnsi="Verdana"/>
          <w:b/>
          <w:sz w:val="20"/>
          <w:szCs w:val="20"/>
        </w:rPr>
        <w:tab/>
      </w:r>
      <w:r w:rsidRPr="006F3F5F">
        <w:rPr>
          <w:rFonts w:ascii="Verdana" w:hAnsi="Verdana"/>
          <w:sz w:val="20"/>
          <w:szCs w:val="20"/>
        </w:rPr>
        <w:t>Los gastos de ceremonial y de orden social quedan limitados a los estrictamente necesarios para el desarrollo de las actividades de la administración pública; los de comisiones al extranjero, congresos, convenciones, foros y reuniones deberán estar relacionados con el trabajo, apegarse a la normatividad aplicable y limitarse al mínimo indispensable; y</w:t>
      </w:r>
    </w:p>
    <w:p w14:paraId="7845B526" w14:textId="35FC1D73" w:rsidR="006F3F5F" w:rsidRDefault="006F3F5F" w:rsidP="006E2CD7">
      <w:pPr>
        <w:tabs>
          <w:tab w:val="left" w:pos="10065"/>
          <w:tab w:val="left" w:pos="10206"/>
          <w:tab w:val="left" w:pos="10490"/>
        </w:tabs>
        <w:spacing w:before="190"/>
        <w:ind w:left="1701" w:right="332" w:hanging="709"/>
        <w:rPr>
          <w:rFonts w:ascii="Verdana" w:hAnsi="Verdana"/>
          <w:sz w:val="20"/>
          <w:szCs w:val="20"/>
        </w:rPr>
      </w:pPr>
      <w:r w:rsidRPr="006F3F5F">
        <w:rPr>
          <w:rFonts w:ascii="Verdana" w:hAnsi="Verdana"/>
          <w:b/>
          <w:sz w:val="20"/>
          <w:szCs w:val="20"/>
        </w:rPr>
        <w:t xml:space="preserve">XXII. </w:t>
      </w:r>
      <w:r w:rsidRPr="006F3F5F">
        <w:rPr>
          <w:rFonts w:ascii="Verdana" w:hAnsi="Verdana"/>
          <w:b/>
          <w:sz w:val="20"/>
          <w:szCs w:val="20"/>
        </w:rPr>
        <w:tab/>
      </w:r>
      <w:r w:rsidRPr="006F3F5F">
        <w:rPr>
          <w:rFonts w:ascii="Verdana" w:hAnsi="Verdana"/>
          <w:sz w:val="20"/>
          <w:szCs w:val="20"/>
        </w:rPr>
        <w:t>Promover esquemas de pagos electrónicos para ahorrar costos en servicios de ventanilla.</w:t>
      </w:r>
    </w:p>
    <w:p w14:paraId="2402A61C" w14:textId="77777777" w:rsidR="000A127E" w:rsidRPr="000A127E" w:rsidRDefault="000A127E" w:rsidP="006E2CD7">
      <w:pPr>
        <w:pStyle w:val="Ttulo1"/>
        <w:tabs>
          <w:tab w:val="left" w:pos="10065"/>
          <w:tab w:val="left" w:pos="10206"/>
          <w:tab w:val="left" w:pos="10490"/>
        </w:tabs>
        <w:ind w:left="1701" w:right="332"/>
      </w:pPr>
    </w:p>
    <w:p w14:paraId="25435F87" w14:textId="167B47B6" w:rsidR="006F3F5F" w:rsidRDefault="006F3F5F" w:rsidP="006E2CD7">
      <w:pPr>
        <w:tabs>
          <w:tab w:val="left" w:pos="10065"/>
          <w:tab w:val="left" w:pos="10206"/>
          <w:tab w:val="left" w:pos="10490"/>
        </w:tabs>
        <w:ind w:left="1701" w:right="332"/>
        <w:rPr>
          <w:rFonts w:ascii="Verdana" w:hAnsi="Verdana"/>
          <w:sz w:val="20"/>
          <w:szCs w:val="20"/>
        </w:rPr>
      </w:pPr>
      <w:r w:rsidRPr="006F3F5F">
        <w:rPr>
          <w:rFonts w:ascii="Verdana" w:hAnsi="Verdana"/>
          <w:sz w:val="20"/>
          <w:szCs w:val="20"/>
        </w:rPr>
        <w:t>La Secretaría realizará el seguimiento a la implementación de las medidas de racionalidad, austeridad y disciplina presupuestal establecidas en este artículo, para lo cual podrá establecer las disposiciones necesarias para su correcta aplicación.</w:t>
      </w:r>
    </w:p>
    <w:p w14:paraId="127ABD54" w14:textId="77777777" w:rsidR="000A127E" w:rsidRPr="000A127E" w:rsidRDefault="000A127E" w:rsidP="006E2CD7">
      <w:pPr>
        <w:pStyle w:val="Ttulo1"/>
        <w:tabs>
          <w:tab w:val="left" w:pos="10065"/>
          <w:tab w:val="left" w:pos="10206"/>
          <w:tab w:val="left" w:pos="10490"/>
        </w:tabs>
        <w:ind w:left="1701" w:right="332"/>
      </w:pPr>
    </w:p>
    <w:p w14:paraId="24B4871A" w14:textId="1E92C07B" w:rsidR="006F3F5F" w:rsidRDefault="006F3F5F" w:rsidP="006E2CD7">
      <w:pPr>
        <w:tabs>
          <w:tab w:val="left" w:pos="10065"/>
          <w:tab w:val="left" w:pos="10206"/>
          <w:tab w:val="left" w:pos="10490"/>
        </w:tabs>
        <w:ind w:left="1701" w:right="332"/>
        <w:rPr>
          <w:rFonts w:ascii="Verdana" w:hAnsi="Verdana"/>
          <w:sz w:val="20"/>
          <w:szCs w:val="20"/>
        </w:rPr>
      </w:pPr>
      <w:r w:rsidRPr="006F3F5F">
        <w:rPr>
          <w:rFonts w:ascii="Verdana" w:hAnsi="Verdana"/>
          <w:sz w:val="20"/>
          <w:szCs w:val="20"/>
        </w:rPr>
        <w:t>Los poderes Legislativo y Judicial, así como los organismos autónomos, en el ámbito de sus respectivas competencias, deberán observar en lo conducente las medidas señaladas en este artículo.</w:t>
      </w:r>
    </w:p>
    <w:p w14:paraId="7EEEFBA2" w14:textId="77777777" w:rsidR="000A127E" w:rsidRPr="000A127E" w:rsidRDefault="000A127E" w:rsidP="006223E0">
      <w:pPr>
        <w:pStyle w:val="Ttulo1"/>
        <w:ind w:left="1134" w:right="332"/>
      </w:pPr>
    </w:p>
    <w:p w14:paraId="3CAFA7BE" w14:textId="77777777" w:rsidR="006F3F5F" w:rsidRPr="006F3F5F" w:rsidRDefault="006F3F5F" w:rsidP="006E2CD7">
      <w:pPr>
        <w:ind w:left="1134" w:right="332"/>
        <w:jc w:val="right"/>
        <w:rPr>
          <w:rFonts w:ascii="Verdana" w:hAnsi="Verdana"/>
          <w:sz w:val="20"/>
          <w:szCs w:val="20"/>
        </w:rPr>
      </w:pPr>
      <w:r w:rsidRPr="006F3F5F">
        <w:rPr>
          <w:rFonts w:ascii="Verdana" w:hAnsi="Verdana"/>
          <w:b/>
          <w:i/>
          <w:sz w:val="20"/>
          <w:szCs w:val="20"/>
        </w:rPr>
        <w:t>Publicación en portal electrónico de transparencia presupuestaria</w:t>
      </w:r>
    </w:p>
    <w:p w14:paraId="39C2FFD0" w14:textId="180E8D74" w:rsidR="006F3F5F" w:rsidRPr="006F3F5F" w:rsidRDefault="006F3F5F" w:rsidP="006E2CD7">
      <w:pPr>
        <w:ind w:left="1134" w:right="332"/>
        <w:rPr>
          <w:rFonts w:ascii="Verdana" w:hAnsi="Verdana"/>
          <w:sz w:val="20"/>
          <w:szCs w:val="20"/>
        </w:rPr>
      </w:pPr>
      <w:r w:rsidRPr="006F3F5F">
        <w:rPr>
          <w:rFonts w:ascii="Verdana" w:hAnsi="Verdana"/>
          <w:b/>
          <w:sz w:val="20"/>
          <w:szCs w:val="20"/>
        </w:rPr>
        <w:t xml:space="preserve">Artículo 72. </w:t>
      </w:r>
      <w:r w:rsidRPr="006F3F5F">
        <w:rPr>
          <w:rFonts w:ascii="Verdana" w:hAnsi="Verdana"/>
          <w:sz w:val="20"/>
          <w:szCs w:val="20"/>
        </w:rPr>
        <w:t>La Secretaría, atendiendo a las disposiciones establecidas en la Ley de Transparencia y Acceso a la Información Pública para el Estado de Guanajuato, publicará en su portal electrónico de transparencia en materia presupuestaria, la información del proyecto de Presupuesto de Egresos, así como del Presupuesto de Egresos aprobado en formato de datos abiertos.</w:t>
      </w:r>
    </w:p>
    <w:p w14:paraId="08DC9599" w14:textId="0BE324EB" w:rsidR="006F3F5F" w:rsidRPr="006F3F5F" w:rsidRDefault="006F3F5F" w:rsidP="006223E0">
      <w:pPr>
        <w:ind w:left="1134" w:right="332"/>
        <w:rPr>
          <w:rFonts w:ascii="Verdana" w:hAnsi="Verdana"/>
          <w:sz w:val="20"/>
          <w:szCs w:val="20"/>
        </w:rPr>
      </w:pPr>
      <w:r w:rsidRPr="006F3F5F">
        <w:rPr>
          <w:rFonts w:ascii="Verdana" w:hAnsi="Verdana"/>
          <w:sz w:val="20"/>
          <w:szCs w:val="20"/>
        </w:rPr>
        <w:lastRenderedPageBreak/>
        <w:t>En dicho portal también se pondrá a disposición de la ciudadanía la siguiente información:</w:t>
      </w:r>
    </w:p>
    <w:p w14:paraId="1163C98E"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 </w:t>
      </w:r>
      <w:r w:rsidRPr="006F3F5F">
        <w:rPr>
          <w:rFonts w:ascii="Verdana" w:hAnsi="Verdana"/>
          <w:b/>
          <w:sz w:val="20"/>
          <w:szCs w:val="20"/>
        </w:rPr>
        <w:tab/>
      </w:r>
      <w:r w:rsidRPr="006F3F5F">
        <w:rPr>
          <w:rFonts w:ascii="Verdana" w:hAnsi="Verdana"/>
          <w:sz w:val="20"/>
          <w:szCs w:val="20"/>
        </w:rPr>
        <w:t>Alineación de los programas presupuestarios a los Objetivos de Desarrollo Sostenible;</w:t>
      </w:r>
    </w:p>
    <w:p w14:paraId="3C37FE30"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 </w:t>
      </w:r>
      <w:r w:rsidRPr="006F3F5F">
        <w:rPr>
          <w:rFonts w:ascii="Verdana" w:hAnsi="Verdana"/>
          <w:b/>
          <w:sz w:val="20"/>
          <w:szCs w:val="20"/>
        </w:rPr>
        <w:tab/>
      </w:r>
      <w:r w:rsidRPr="006F3F5F">
        <w:rPr>
          <w:rFonts w:ascii="Verdana" w:hAnsi="Verdana"/>
          <w:sz w:val="20"/>
          <w:szCs w:val="20"/>
        </w:rPr>
        <w:t>Alineación de los programas presupuestarios y sus indicadores a la planeación del desarrollo del Estado;</w:t>
      </w:r>
    </w:p>
    <w:p w14:paraId="4B1F5AB8"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III. </w:t>
      </w:r>
      <w:r w:rsidRPr="006F3F5F">
        <w:rPr>
          <w:rFonts w:ascii="Verdana" w:hAnsi="Verdana"/>
          <w:b/>
          <w:sz w:val="20"/>
          <w:szCs w:val="20"/>
        </w:rPr>
        <w:tab/>
      </w:r>
      <w:r w:rsidRPr="006F3F5F">
        <w:rPr>
          <w:rFonts w:ascii="Verdana" w:hAnsi="Verdana"/>
          <w:sz w:val="20"/>
          <w:szCs w:val="20"/>
        </w:rPr>
        <w:t>Cartera de proyectos de inversión; y</w:t>
      </w:r>
    </w:p>
    <w:p w14:paraId="0CE8122C" w14:textId="77777777" w:rsidR="006F3F5F" w:rsidRPr="006F3F5F" w:rsidRDefault="006F3F5F" w:rsidP="006E2CD7">
      <w:pPr>
        <w:spacing w:before="190"/>
        <w:ind w:left="1701" w:right="332" w:hanging="567"/>
        <w:rPr>
          <w:rFonts w:ascii="Verdana" w:hAnsi="Verdana"/>
          <w:sz w:val="20"/>
          <w:szCs w:val="20"/>
        </w:rPr>
      </w:pPr>
      <w:r w:rsidRPr="006F3F5F">
        <w:rPr>
          <w:rFonts w:ascii="Verdana" w:hAnsi="Verdana"/>
          <w:b/>
          <w:sz w:val="20"/>
          <w:szCs w:val="20"/>
        </w:rPr>
        <w:t xml:space="preserve">IV. </w:t>
      </w:r>
      <w:r w:rsidRPr="006F3F5F">
        <w:rPr>
          <w:rFonts w:ascii="Verdana" w:hAnsi="Verdana"/>
          <w:b/>
          <w:sz w:val="20"/>
          <w:szCs w:val="20"/>
        </w:rPr>
        <w:tab/>
      </w:r>
      <w:r w:rsidRPr="006F3F5F">
        <w:rPr>
          <w:rFonts w:ascii="Verdana" w:hAnsi="Verdana"/>
          <w:sz w:val="20"/>
          <w:szCs w:val="20"/>
        </w:rPr>
        <w:t>Ingresos presupuestales.</w:t>
      </w:r>
    </w:p>
    <w:p w14:paraId="0230D03A" w14:textId="77777777" w:rsidR="00C90291" w:rsidRDefault="006F3F5F" w:rsidP="006223E0">
      <w:pPr>
        <w:ind w:left="1134" w:right="332"/>
        <w:jc w:val="center"/>
        <w:rPr>
          <w:rFonts w:ascii="Verdana" w:hAnsi="Verdana"/>
          <w:b/>
          <w:sz w:val="20"/>
          <w:szCs w:val="20"/>
        </w:rPr>
      </w:pPr>
      <w:r w:rsidRPr="006F3F5F">
        <w:rPr>
          <w:rFonts w:ascii="Verdana" w:hAnsi="Verdana"/>
          <w:b/>
          <w:sz w:val="20"/>
          <w:szCs w:val="20"/>
        </w:rPr>
        <w:br/>
      </w:r>
    </w:p>
    <w:p w14:paraId="3E0DE6D8" w14:textId="1310AFB1"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t>Capítulo II</w:t>
      </w:r>
      <w:r w:rsidRPr="006F3F5F">
        <w:rPr>
          <w:rFonts w:ascii="Verdana" w:hAnsi="Verdana"/>
          <w:b/>
          <w:sz w:val="20"/>
          <w:szCs w:val="20"/>
        </w:rPr>
        <w:br/>
        <w:t>Adquisiciones, Arrendamientos y Contratación de Servicios</w:t>
      </w:r>
    </w:p>
    <w:p w14:paraId="365DC389" w14:textId="77777777" w:rsidR="006F3F5F" w:rsidRPr="006F3F5F" w:rsidRDefault="006F3F5F" w:rsidP="006223E0">
      <w:pPr>
        <w:ind w:left="1134" w:right="332"/>
        <w:jc w:val="center"/>
        <w:rPr>
          <w:rFonts w:ascii="Verdana" w:hAnsi="Verdana"/>
          <w:sz w:val="20"/>
          <w:szCs w:val="20"/>
        </w:rPr>
      </w:pPr>
    </w:p>
    <w:p w14:paraId="46233B28"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Montos de las adquisiciones, arrendamientos o servicios</w:t>
      </w:r>
    </w:p>
    <w:p w14:paraId="50A145F2" w14:textId="1276D886" w:rsidR="006F3F5F" w:rsidRPr="006F3F5F" w:rsidRDefault="006F3F5F" w:rsidP="006223E0">
      <w:pPr>
        <w:spacing w:after="40"/>
        <w:ind w:left="1134" w:right="332"/>
        <w:rPr>
          <w:rFonts w:ascii="Verdana" w:hAnsi="Verdana"/>
          <w:sz w:val="20"/>
          <w:szCs w:val="20"/>
        </w:rPr>
      </w:pPr>
      <w:r w:rsidRPr="006F3F5F">
        <w:rPr>
          <w:rFonts w:ascii="Verdana" w:hAnsi="Verdana"/>
          <w:b/>
          <w:sz w:val="20"/>
          <w:szCs w:val="20"/>
        </w:rPr>
        <w:t xml:space="preserve">Artículo 73. </w:t>
      </w:r>
      <w:r w:rsidRPr="006F3F5F">
        <w:rPr>
          <w:rFonts w:ascii="Verdana" w:hAnsi="Verdana"/>
          <w:sz w:val="20"/>
          <w:szCs w:val="20"/>
        </w:rPr>
        <w:t xml:space="preserve">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entidades, durante el año 2023, serán los siguientes: </w:t>
      </w:r>
    </w:p>
    <w:p w14:paraId="56053BA4" w14:textId="77777777" w:rsidR="006F3F5F" w:rsidRPr="006F3F5F" w:rsidRDefault="006F3F5F" w:rsidP="006223E0">
      <w:pPr>
        <w:spacing w:after="40"/>
        <w:ind w:left="1134" w:right="332"/>
        <w:rPr>
          <w:rFonts w:ascii="Verdana" w:hAnsi="Verdana"/>
          <w:sz w:val="20"/>
          <w:szCs w:val="20"/>
        </w:rPr>
      </w:pPr>
    </w:p>
    <w:tbl>
      <w:tblPr>
        <w:tblStyle w:val="Tablaconcuadrcula"/>
        <w:tblW w:w="6988" w:type="dxa"/>
        <w:tblInd w:w="2509" w:type="dxa"/>
        <w:tblLook w:val="04A0" w:firstRow="1" w:lastRow="0" w:firstColumn="1" w:lastColumn="0" w:noHBand="0" w:noVBand="1"/>
      </w:tblPr>
      <w:tblGrid>
        <w:gridCol w:w="2950"/>
        <w:gridCol w:w="2019"/>
        <w:gridCol w:w="2019"/>
      </w:tblGrid>
      <w:tr w:rsidR="006F3F5F" w:rsidRPr="006F3F5F" w14:paraId="350FD4BC" w14:textId="77777777" w:rsidTr="006E2CD7">
        <w:trPr>
          <w:cantSplit/>
          <w:trHeight w:val="18"/>
          <w:tblHeader/>
        </w:trPr>
        <w:tc>
          <w:tcPr>
            <w:tcW w:w="2950" w:type="dxa"/>
            <w:tcBorders>
              <w:top w:val="single" w:sz="4" w:space="0" w:color="auto"/>
              <w:left w:val="single" w:sz="4" w:space="0" w:color="auto"/>
              <w:bottom w:val="single" w:sz="4" w:space="0" w:color="auto"/>
              <w:right w:val="single" w:sz="4" w:space="0" w:color="auto"/>
            </w:tcBorders>
            <w:vAlign w:val="center"/>
            <w:hideMark/>
          </w:tcPr>
          <w:p w14:paraId="21CDDD8B" w14:textId="77777777" w:rsidR="006F3F5F" w:rsidRPr="006F3F5F" w:rsidRDefault="006F3F5F" w:rsidP="006E2CD7">
            <w:pPr>
              <w:ind w:right="332"/>
              <w:rPr>
                <w:rFonts w:ascii="Verdana" w:hAnsi="Verdana"/>
                <w:sz w:val="20"/>
                <w:szCs w:val="20"/>
              </w:rPr>
            </w:pPr>
            <w:r w:rsidRPr="006F3F5F">
              <w:rPr>
                <w:rFonts w:ascii="Verdana" w:hAnsi="Verdana"/>
                <w:b/>
                <w:sz w:val="20"/>
                <w:szCs w:val="20"/>
              </w:rPr>
              <w:t>Procedimiento</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1B8E49A" w14:textId="77777777" w:rsidR="006F3F5F" w:rsidRPr="006F3F5F" w:rsidRDefault="006F3F5F" w:rsidP="006E2CD7">
            <w:pPr>
              <w:ind w:right="332" w:firstLine="0"/>
              <w:rPr>
                <w:rFonts w:ascii="Verdana" w:hAnsi="Verdana"/>
                <w:sz w:val="20"/>
                <w:szCs w:val="20"/>
              </w:rPr>
            </w:pPr>
            <w:r w:rsidRPr="006F3F5F">
              <w:rPr>
                <w:rFonts w:ascii="Verdana" w:hAnsi="Verdana"/>
                <w:b/>
                <w:sz w:val="20"/>
                <w:szCs w:val="20"/>
              </w:rPr>
              <w:t>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D26D03E" w14:textId="77777777" w:rsidR="006F3F5F" w:rsidRPr="006F3F5F" w:rsidRDefault="006F3F5F" w:rsidP="006E2CD7">
            <w:pPr>
              <w:ind w:right="332" w:firstLine="0"/>
              <w:rPr>
                <w:rFonts w:ascii="Verdana" w:hAnsi="Verdana"/>
                <w:sz w:val="20"/>
                <w:szCs w:val="20"/>
              </w:rPr>
            </w:pPr>
            <w:r w:rsidRPr="006F3F5F">
              <w:rPr>
                <w:rFonts w:ascii="Verdana" w:hAnsi="Verdana"/>
                <w:b/>
                <w:sz w:val="20"/>
                <w:szCs w:val="20"/>
              </w:rPr>
              <w:t>Hasta</w:t>
            </w:r>
          </w:p>
        </w:tc>
      </w:tr>
      <w:tr w:rsidR="006F3F5F" w:rsidRPr="006F3F5F" w14:paraId="65436907" w14:textId="77777777" w:rsidTr="006E2CD7">
        <w:trPr>
          <w:trHeight w:val="18"/>
        </w:trPr>
        <w:tc>
          <w:tcPr>
            <w:tcW w:w="2950" w:type="dxa"/>
            <w:tcBorders>
              <w:top w:val="single" w:sz="4" w:space="0" w:color="auto"/>
              <w:left w:val="single" w:sz="4" w:space="0" w:color="auto"/>
              <w:bottom w:val="single" w:sz="4" w:space="0" w:color="auto"/>
              <w:right w:val="single" w:sz="4" w:space="0" w:color="auto"/>
            </w:tcBorders>
            <w:vAlign w:val="center"/>
            <w:hideMark/>
          </w:tcPr>
          <w:p w14:paraId="3B60ED97" w14:textId="77777777" w:rsidR="006F3F5F" w:rsidRPr="006F3F5F" w:rsidRDefault="006F3F5F" w:rsidP="006E2CD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ind w:left="490" w:right="-29" w:hanging="494"/>
              <w:rPr>
                <w:rFonts w:ascii="Verdana" w:hAnsi="Verdana"/>
                <w:sz w:val="20"/>
                <w:szCs w:val="20"/>
              </w:rPr>
            </w:pPr>
            <w:r w:rsidRPr="006F3F5F">
              <w:rPr>
                <w:rFonts w:ascii="Verdana" w:hAnsi="Verdana"/>
                <w:sz w:val="20"/>
                <w:szCs w:val="20"/>
              </w:rPr>
              <w:t>Adjudicación directa</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08783AA"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$0.01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D2C103"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$300,000.00</w:t>
            </w:r>
          </w:p>
        </w:tc>
      </w:tr>
      <w:tr w:rsidR="006F3F5F" w:rsidRPr="006F3F5F" w14:paraId="21327394" w14:textId="77777777" w:rsidTr="006E2CD7">
        <w:trPr>
          <w:trHeight w:val="18"/>
        </w:trPr>
        <w:tc>
          <w:tcPr>
            <w:tcW w:w="2950" w:type="dxa"/>
            <w:tcBorders>
              <w:top w:val="single" w:sz="4" w:space="0" w:color="auto"/>
              <w:left w:val="single" w:sz="4" w:space="0" w:color="auto"/>
              <w:bottom w:val="single" w:sz="4" w:space="0" w:color="auto"/>
              <w:right w:val="single" w:sz="4" w:space="0" w:color="auto"/>
            </w:tcBorders>
            <w:vAlign w:val="center"/>
            <w:hideMark/>
          </w:tcPr>
          <w:p w14:paraId="662122AF" w14:textId="77777777" w:rsidR="006F3F5F" w:rsidRPr="006F3F5F" w:rsidRDefault="006F3F5F" w:rsidP="006E2CD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ind w:left="490" w:right="-29" w:hanging="494"/>
              <w:rPr>
                <w:rFonts w:ascii="Verdana" w:hAnsi="Verdana"/>
                <w:sz w:val="20"/>
                <w:szCs w:val="20"/>
              </w:rPr>
            </w:pPr>
            <w:r w:rsidRPr="006F3F5F">
              <w:rPr>
                <w:rFonts w:ascii="Verdana" w:hAnsi="Verdana"/>
                <w:sz w:val="20"/>
                <w:szCs w:val="20"/>
              </w:rPr>
              <w:t>Adjudicación directa, con cotización de tres proveedores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03C780E"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$300,000.01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AD67AD1"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$2’000,000.00</w:t>
            </w:r>
          </w:p>
        </w:tc>
      </w:tr>
      <w:tr w:rsidR="006F3F5F" w:rsidRPr="006F3F5F" w14:paraId="00346D89" w14:textId="77777777" w:rsidTr="006E2CD7">
        <w:trPr>
          <w:trHeight w:val="18"/>
        </w:trPr>
        <w:tc>
          <w:tcPr>
            <w:tcW w:w="2950" w:type="dxa"/>
            <w:tcBorders>
              <w:top w:val="single" w:sz="4" w:space="0" w:color="auto"/>
              <w:left w:val="single" w:sz="4" w:space="0" w:color="auto"/>
              <w:bottom w:val="single" w:sz="4" w:space="0" w:color="auto"/>
              <w:right w:val="single" w:sz="4" w:space="0" w:color="auto"/>
            </w:tcBorders>
            <w:vAlign w:val="center"/>
            <w:hideMark/>
          </w:tcPr>
          <w:p w14:paraId="2788AB77" w14:textId="77777777" w:rsidR="006F3F5F" w:rsidRPr="006F3F5F" w:rsidRDefault="006F3F5F" w:rsidP="006E2CD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ind w:left="490" w:right="-29" w:hanging="494"/>
              <w:rPr>
                <w:rFonts w:ascii="Verdana" w:hAnsi="Verdana"/>
                <w:sz w:val="20"/>
                <w:szCs w:val="20"/>
              </w:rPr>
            </w:pPr>
            <w:r w:rsidRPr="006F3F5F">
              <w:rPr>
                <w:rFonts w:ascii="Verdana" w:hAnsi="Verdana"/>
                <w:sz w:val="20"/>
                <w:szCs w:val="20"/>
              </w:rPr>
              <w:t>Licitación restringida</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126BEA2"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$2’000,000.01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6C34DB"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$3’000,000.00</w:t>
            </w:r>
          </w:p>
        </w:tc>
      </w:tr>
      <w:tr w:rsidR="006F3F5F" w:rsidRPr="006F3F5F" w14:paraId="6EDDEF39" w14:textId="77777777" w:rsidTr="006E2CD7">
        <w:trPr>
          <w:trHeight w:val="18"/>
        </w:trPr>
        <w:tc>
          <w:tcPr>
            <w:tcW w:w="2950" w:type="dxa"/>
            <w:tcBorders>
              <w:top w:val="single" w:sz="4" w:space="0" w:color="auto"/>
              <w:left w:val="single" w:sz="4" w:space="0" w:color="auto"/>
              <w:bottom w:val="single" w:sz="4" w:space="0" w:color="auto"/>
              <w:right w:val="single" w:sz="4" w:space="0" w:color="auto"/>
            </w:tcBorders>
            <w:vAlign w:val="center"/>
            <w:hideMark/>
          </w:tcPr>
          <w:p w14:paraId="765AC82E" w14:textId="77777777" w:rsidR="006F3F5F" w:rsidRPr="006F3F5F" w:rsidRDefault="006F3F5F" w:rsidP="006E2CD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ind w:left="490" w:right="-29" w:hanging="494"/>
              <w:rPr>
                <w:rFonts w:ascii="Verdana" w:hAnsi="Verdana"/>
                <w:sz w:val="20"/>
                <w:szCs w:val="20"/>
              </w:rPr>
            </w:pPr>
            <w:r w:rsidRPr="006F3F5F">
              <w:rPr>
                <w:rFonts w:ascii="Verdana" w:hAnsi="Verdana"/>
                <w:sz w:val="20"/>
                <w:szCs w:val="20"/>
              </w:rPr>
              <w:t>Licitación pública</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3BE7B62"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$3’000,000.01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D902B68"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En adelante</w:t>
            </w:r>
          </w:p>
        </w:tc>
      </w:tr>
    </w:tbl>
    <w:p w14:paraId="532F519F" w14:textId="77777777" w:rsidR="006F3F5F" w:rsidRPr="006F3F5F" w:rsidRDefault="006F3F5F" w:rsidP="006223E0">
      <w:pPr>
        <w:ind w:left="1134" w:right="332"/>
        <w:rPr>
          <w:rFonts w:ascii="Verdana" w:hAnsi="Verdana" w:cstheme="minorBidi"/>
          <w:sz w:val="20"/>
          <w:szCs w:val="20"/>
          <w:lang w:val="es-ES" w:eastAsia="en-US"/>
        </w:rPr>
      </w:pPr>
    </w:p>
    <w:p w14:paraId="595B1A99" w14:textId="14DC0FA1" w:rsidR="006F3F5F" w:rsidRDefault="006F3F5F" w:rsidP="006223E0">
      <w:pPr>
        <w:ind w:left="1134" w:right="332"/>
        <w:rPr>
          <w:rFonts w:ascii="Verdana" w:hAnsi="Verdana"/>
          <w:sz w:val="20"/>
          <w:szCs w:val="20"/>
        </w:rPr>
      </w:pPr>
      <w:r w:rsidRPr="006F3F5F">
        <w:rPr>
          <w:rFonts w:ascii="Verdana" w:hAnsi="Verdana"/>
          <w:sz w:val="20"/>
          <w:szCs w:val="20"/>
        </w:rPr>
        <w:t>Los montos establecidos deberán considerarse sin incluir el importe del Impuesto al Valor Agregado.</w:t>
      </w:r>
    </w:p>
    <w:p w14:paraId="595052CD" w14:textId="77777777" w:rsidR="000A127E" w:rsidRPr="000A127E" w:rsidRDefault="000A127E" w:rsidP="006223E0">
      <w:pPr>
        <w:pStyle w:val="Ttulo1"/>
        <w:ind w:left="1134" w:right="332"/>
      </w:pPr>
    </w:p>
    <w:p w14:paraId="1BE621CA" w14:textId="68C1C153" w:rsidR="006F3F5F" w:rsidRPr="006F3F5F" w:rsidRDefault="006F3F5F" w:rsidP="006223E0">
      <w:pPr>
        <w:ind w:left="1134" w:right="332"/>
        <w:rPr>
          <w:rFonts w:ascii="Verdana" w:hAnsi="Verdana"/>
          <w:b/>
          <w:i/>
          <w:sz w:val="20"/>
          <w:szCs w:val="20"/>
        </w:rPr>
      </w:pPr>
      <w:r w:rsidRPr="006F3F5F">
        <w:rPr>
          <w:rFonts w:ascii="Verdana" w:hAnsi="Verdana"/>
          <w:sz w:val="20"/>
          <w:szCs w:val="20"/>
        </w:rPr>
        <w:t>De aplicarse la normativa federal en las adquisiciones, arrendamientos o servicios relacionados con bienes muebles o inmuebles, financiados con cargo a recursos federales convenidos, se estará al rango que determine dicha normativa, conforme al monto de los recursos recibidos en su totalidad por el Estado.</w:t>
      </w:r>
    </w:p>
    <w:p w14:paraId="11744719" w14:textId="77777777" w:rsidR="00C90291" w:rsidRDefault="00C90291" w:rsidP="006223E0">
      <w:pPr>
        <w:ind w:left="1134" w:right="332"/>
        <w:jc w:val="right"/>
        <w:rPr>
          <w:rFonts w:ascii="Verdana" w:hAnsi="Verdana"/>
          <w:b/>
          <w:i/>
          <w:sz w:val="20"/>
          <w:szCs w:val="20"/>
        </w:rPr>
      </w:pPr>
    </w:p>
    <w:p w14:paraId="66AB109B" w14:textId="25B0FA05"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 xml:space="preserve">Legislación aplicable a las adquisiciones, </w:t>
      </w:r>
      <w:r w:rsidRPr="006F3F5F">
        <w:rPr>
          <w:rFonts w:ascii="Verdana" w:hAnsi="Verdana"/>
          <w:b/>
          <w:i/>
          <w:sz w:val="20"/>
          <w:szCs w:val="20"/>
        </w:rPr>
        <w:br/>
        <w:t>arrendamientos y contratación de servicios</w:t>
      </w:r>
    </w:p>
    <w:p w14:paraId="4BA8FC6D" w14:textId="6F95ED4B"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74. </w:t>
      </w:r>
      <w:r w:rsidRPr="006F3F5F">
        <w:rPr>
          <w:rFonts w:ascii="Verdana" w:hAnsi="Verdana"/>
          <w:sz w:val="20"/>
          <w:szCs w:val="20"/>
        </w:rPr>
        <w:t>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 y demás normativa aplicable.</w:t>
      </w:r>
    </w:p>
    <w:p w14:paraId="2CE8AD94" w14:textId="77777777" w:rsidR="006F3F5F" w:rsidRPr="006F3F5F" w:rsidRDefault="006F3F5F" w:rsidP="006223E0">
      <w:pPr>
        <w:ind w:left="1134" w:right="332"/>
        <w:jc w:val="right"/>
        <w:rPr>
          <w:rFonts w:ascii="Verdana" w:hAnsi="Verdana"/>
          <w:b/>
          <w:i/>
          <w:sz w:val="20"/>
          <w:szCs w:val="20"/>
        </w:rPr>
      </w:pPr>
    </w:p>
    <w:p w14:paraId="2798F397" w14:textId="77777777" w:rsidR="006E2CD7" w:rsidRDefault="006E2CD7" w:rsidP="006223E0">
      <w:pPr>
        <w:ind w:left="1134" w:right="332"/>
        <w:jc w:val="right"/>
        <w:rPr>
          <w:rFonts w:ascii="Verdana" w:hAnsi="Verdana"/>
          <w:b/>
          <w:i/>
          <w:sz w:val="20"/>
          <w:szCs w:val="20"/>
        </w:rPr>
      </w:pPr>
    </w:p>
    <w:p w14:paraId="7557C148" w14:textId="01E775A5"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lastRenderedPageBreak/>
        <w:t>Contratos de mantenimiento</w:t>
      </w:r>
    </w:p>
    <w:p w14:paraId="429EE20A" w14:textId="749DD81E"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75. </w:t>
      </w:r>
      <w:r w:rsidRPr="006F3F5F">
        <w:rPr>
          <w:rFonts w:ascii="Verdana" w:hAnsi="Verdana"/>
          <w:sz w:val="20"/>
          <w:szCs w:val="20"/>
        </w:rPr>
        <w:t>Sin perjuicio de lo establecido en las legislaciones aplicables, las solicitudes de contratos de mantenimiento de bienes inmuebles deberán llevarse a cabo conforme a los procedimientos y disposiciones aplicables de la Ley de Contrataciones Públicas para el Estado de Guanajuato, cuando el importe de los mismos no rebase los montos máximos establecidos en el artículo 73 de esta Ley, para la adjudicación directa con cotización de tres proveedores.</w:t>
      </w:r>
    </w:p>
    <w:p w14:paraId="6678F8D2" w14:textId="77777777" w:rsidR="000A127E" w:rsidRPr="000A127E" w:rsidRDefault="000A127E" w:rsidP="006223E0">
      <w:pPr>
        <w:pStyle w:val="Ttulo1"/>
        <w:ind w:left="1134" w:right="332"/>
      </w:pPr>
    </w:p>
    <w:p w14:paraId="64526F46" w14:textId="3C47AA90" w:rsidR="006F3F5F" w:rsidRDefault="006F3F5F" w:rsidP="006223E0">
      <w:pPr>
        <w:ind w:left="1134" w:right="332"/>
        <w:rPr>
          <w:rFonts w:ascii="Verdana" w:hAnsi="Verdana"/>
          <w:sz w:val="20"/>
          <w:szCs w:val="20"/>
        </w:rPr>
      </w:pPr>
      <w:r w:rsidRPr="006F3F5F">
        <w:rPr>
          <w:rFonts w:ascii="Verdana" w:hAnsi="Verdana"/>
          <w:sz w:val="20"/>
          <w:szCs w:val="20"/>
        </w:rPr>
        <w:t>En los supuestos no comprendidos en el párrafo anterior, los contratos de mantenimiento de bienes inmuebles se sujetarán a las disposiciones legales en materia de obra pública.</w:t>
      </w:r>
    </w:p>
    <w:p w14:paraId="397A2333" w14:textId="77777777" w:rsidR="00700AF0" w:rsidRDefault="006F3F5F" w:rsidP="006223E0">
      <w:pPr>
        <w:ind w:left="1134" w:right="332"/>
        <w:jc w:val="center"/>
        <w:rPr>
          <w:rFonts w:ascii="Verdana" w:hAnsi="Verdana"/>
          <w:b/>
          <w:sz w:val="20"/>
          <w:szCs w:val="20"/>
        </w:rPr>
      </w:pPr>
      <w:r w:rsidRPr="006F3F5F">
        <w:rPr>
          <w:rFonts w:ascii="Verdana" w:hAnsi="Verdana"/>
          <w:b/>
          <w:sz w:val="20"/>
          <w:szCs w:val="20"/>
        </w:rPr>
        <w:br/>
      </w:r>
    </w:p>
    <w:p w14:paraId="5EB16200" w14:textId="2FB7CE82" w:rsidR="006F3F5F" w:rsidRPr="006F3F5F" w:rsidRDefault="006F3F5F" w:rsidP="006223E0">
      <w:pPr>
        <w:ind w:left="1134" w:right="332"/>
        <w:jc w:val="center"/>
        <w:rPr>
          <w:rFonts w:ascii="Verdana" w:hAnsi="Verdana"/>
          <w:b/>
          <w:sz w:val="20"/>
          <w:szCs w:val="20"/>
        </w:rPr>
      </w:pPr>
      <w:r w:rsidRPr="006F3F5F">
        <w:rPr>
          <w:rFonts w:ascii="Verdana" w:hAnsi="Verdana"/>
          <w:b/>
          <w:sz w:val="20"/>
          <w:szCs w:val="20"/>
        </w:rPr>
        <w:t>Capítulo III</w:t>
      </w:r>
      <w:r w:rsidRPr="006F3F5F">
        <w:rPr>
          <w:rFonts w:ascii="Verdana" w:hAnsi="Verdana"/>
          <w:b/>
          <w:sz w:val="20"/>
          <w:szCs w:val="20"/>
        </w:rPr>
        <w:br/>
        <w:t>Contratación de Obra Pública</w:t>
      </w:r>
    </w:p>
    <w:p w14:paraId="5609799C" w14:textId="77777777" w:rsidR="006F3F5F" w:rsidRPr="006F3F5F" w:rsidRDefault="006F3F5F" w:rsidP="006223E0">
      <w:pPr>
        <w:ind w:left="1134" w:right="332"/>
        <w:jc w:val="center"/>
        <w:rPr>
          <w:rFonts w:ascii="Verdana" w:hAnsi="Verdana"/>
          <w:sz w:val="20"/>
          <w:szCs w:val="20"/>
        </w:rPr>
      </w:pPr>
    </w:p>
    <w:p w14:paraId="448B26D2"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Contratación de obra pública</w:t>
      </w:r>
    </w:p>
    <w:p w14:paraId="295D1544" w14:textId="3776DB1D" w:rsidR="006F3F5F" w:rsidRPr="006F3F5F" w:rsidRDefault="006F3F5F" w:rsidP="006223E0">
      <w:pPr>
        <w:ind w:left="1134" w:right="332"/>
        <w:rPr>
          <w:rFonts w:ascii="Verdana" w:hAnsi="Verdana"/>
          <w:sz w:val="20"/>
          <w:szCs w:val="20"/>
        </w:rPr>
      </w:pPr>
      <w:r w:rsidRPr="006F3F5F">
        <w:rPr>
          <w:rFonts w:ascii="Verdana" w:hAnsi="Verdana"/>
          <w:b/>
          <w:sz w:val="20"/>
          <w:szCs w:val="20"/>
        </w:rPr>
        <w:t xml:space="preserve">Artículo 76. </w:t>
      </w:r>
      <w:r w:rsidRPr="006F3F5F">
        <w:rPr>
          <w:rFonts w:ascii="Verdana" w:hAnsi="Verdana"/>
          <w:sz w:val="20"/>
          <w:szCs w:val="20"/>
        </w:rPr>
        <w:t>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14:paraId="6292A87E" w14:textId="77777777" w:rsidR="006F3F5F" w:rsidRPr="006F3F5F" w:rsidRDefault="006F3F5F" w:rsidP="006223E0">
      <w:pPr>
        <w:ind w:left="1134" w:right="332"/>
        <w:rPr>
          <w:rFonts w:ascii="Verdana" w:hAnsi="Verdana"/>
          <w:sz w:val="20"/>
          <w:szCs w:val="20"/>
        </w:rPr>
      </w:pPr>
    </w:p>
    <w:tbl>
      <w:tblPr>
        <w:tblStyle w:val="Tablaconcuadrcula"/>
        <w:tblW w:w="0" w:type="auto"/>
        <w:tblInd w:w="2041" w:type="dxa"/>
        <w:tblLook w:val="04A0" w:firstRow="1" w:lastRow="0" w:firstColumn="1" w:lastColumn="0" w:noHBand="0" w:noVBand="1"/>
      </w:tblPr>
      <w:tblGrid>
        <w:gridCol w:w="2951"/>
        <w:gridCol w:w="2146"/>
        <w:gridCol w:w="2146"/>
      </w:tblGrid>
      <w:tr w:rsidR="006E2CD7" w:rsidRPr="006F3F5F" w14:paraId="0CE32BF9" w14:textId="77777777" w:rsidTr="006E2CD7">
        <w:trPr>
          <w:trHeight w:val="453"/>
        </w:trPr>
        <w:tc>
          <w:tcPr>
            <w:tcW w:w="2951" w:type="dxa"/>
            <w:tcBorders>
              <w:top w:val="single" w:sz="4" w:space="0" w:color="auto"/>
              <w:left w:val="single" w:sz="4" w:space="0" w:color="auto"/>
              <w:bottom w:val="single" w:sz="4" w:space="0" w:color="auto"/>
              <w:right w:val="single" w:sz="4" w:space="0" w:color="auto"/>
            </w:tcBorders>
            <w:vAlign w:val="center"/>
            <w:hideMark/>
          </w:tcPr>
          <w:p w14:paraId="2F56CBDB" w14:textId="77777777" w:rsidR="006F3F5F" w:rsidRPr="006F3F5F" w:rsidRDefault="006F3F5F" w:rsidP="006223E0">
            <w:pPr>
              <w:ind w:right="332" w:firstLine="31"/>
              <w:jc w:val="center"/>
              <w:rPr>
                <w:rFonts w:ascii="Verdana" w:hAnsi="Verdana"/>
                <w:sz w:val="20"/>
                <w:szCs w:val="20"/>
              </w:rPr>
            </w:pPr>
            <w:r w:rsidRPr="006F3F5F">
              <w:rPr>
                <w:rFonts w:ascii="Verdana" w:hAnsi="Verdana"/>
                <w:b/>
                <w:sz w:val="20"/>
                <w:szCs w:val="20"/>
              </w:rPr>
              <w:t>Procedimiento</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FD7617C" w14:textId="77777777" w:rsidR="006F3F5F" w:rsidRPr="006F3F5F" w:rsidRDefault="006F3F5F" w:rsidP="006E2CD7">
            <w:pPr>
              <w:ind w:right="332" w:firstLine="0"/>
              <w:rPr>
                <w:rFonts w:ascii="Verdana" w:hAnsi="Verdana"/>
                <w:sz w:val="20"/>
                <w:szCs w:val="20"/>
              </w:rPr>
            </w:pPr>
            <w:r w:rsidRPr="006F3F5F">
              <w:rPr>
                <w:rFonts w:ascii="Verdana" w:hAnsi="Verdana"/>
                <w:b/>
                <w:sz w:val="20"/>
                <w:szCs w:val="20"/>
              </w:rPr>
              <w:t>De</w:t>
            </w:r>
          </w:p>
        </w:tc>
        <w:tc>
          <w:tcPr>
            <w:tcW w:w="2146" w:type="dxa"/>
            <w:tcBorders>
              <w:top w:val="single" w:sz="4" w:space="0" w:color="auto"/>
              <w:left w:val="single" w:sz="4" w:space="0" w:color="auto"/>
              <w:bottom w:val="single" w:sz="4" w:space="0" w:color="auto"/>
              <w:right w:val="single" w:sz="4" w:space="0" w:color="auto"/>
            </w:tcBorders>
            <w:vAlign w:val="center"/>
            <w:hideMark/>
          </w:tcPr>
          <w:p w14:paraId="74C38C1D" w14:textId="77777777" w:rsidR="006F3F5F" w:rsidRPr="006F3F5F" w:rsidRDefault="006F3F5F" w:rsidP="006E2CD7">
            <w:pPr>
              <w:ind w:right="332" w:firstLine="0"/>
              <w:rPr>
                <w:rFonts w:ascii="Verdana" w:hAnsi="Verdana"/>
                <w:sz w:val="20"/>
                <w:szCs w:val="20"/>
              </w:rPr>
            </w:pPr>
            <w:r w:rsidRPr="006F3F5F">
              <w:rPr>
                <w:rFonts w:ascii="Verdana" w:hAnsi="Verdana"/>
                <w:b/>
                <w:sz w:val="20"/>
                <w:szCs w:val="20"/>
              </w:rPr>
              <w:t>Hasta</w:t>
            </w:r>
          </w:p>
        </w:tc>
      </w:tr>
      <w:tr w:rsidR="006E2CD7" w:rsidRPr="006F3F5F" w14:paraId="3D40B13C" w14:textId="77777777" w:rsidTr="006E2CD7">
        <w:trPr>
          <w:trHeight w:val="437"/>
        </w:trPr>
        <w:tc>
          <w:tcPr>
            <w:tcW w:w="2951" w:type="dxa"/>
            <w:tcBorders>
              <w:top w:val="single" w:sz="4" w:space="0" w:color="auto"/>
              <w:left w:val="single" w:sz="4" w:space="0" w:color="auto"/>
              <w:bottom w:val="single" w:sz="4" w:space="0" w:color="auto"/>
              <w:right w:val="single" w:sz="4" w:space="0" w:color="auto"/>
            </w:tcBorders>
            <w:vAlign w:val="center"/>
            <w:hideMark/>
          </w:tcPr>
          <w:p w14:paraId="021AB79E" w14:textId="77777777" w:rsidR="006F3F5F" w:rsidRPr="006F3F5F" w:rsidRDefault="006F3F5F" w:rsidP="006223E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ind w:left="1134" w:right="332"/>
              <w:jc w:val="left"/>
              <w:rPr>
                <w:rFonts w:ascii="Verdana" w:hAnsi="Verdana"/>
                <w:sz w:val="20"/>
                <w:szCs w:val="20"/>
              </w:rPr>
            </w:pPr>
            <w:r w:rsidRPr="006F3F5F">
              <w:rPr>
                <w:rFonts w:ascii="Verdana" w:hAnsi="Verdana"/>
                <w:sz w:val="20"/>
                <w:szCs w:val="20"/>
              </w:rPr>
              <w:t>Adjudicación directa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5602D8CD"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$0.01</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644175A"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$3’247,271.98</w:t>
            </w:r>
          </w:p>
        </w:tc>
      </w:tr>
      <w:tr w:rsidR="006E2CD7" w:rsidRPr="006F3F5F" w14:paraId="5CB2E0F0" w14:textId="77777777" w:rsidTr="006E2CD7">
        <w:trPr>
          <w:trHeight w:val="453"/>
        </w:trPr>
        <w:tc>
          <w:tcPr>
            <w:tcW w:w="2951" w:type="dxa"/>
            <w:tcBorders>
              <w:top w:val="single" w:sz="4" w:space="0" w:color="auto"/>
              <w:left w:val="single" w:sz="4" w:space="0" w:color="auto"/>
              <w:bottom w:val="single" w:sz="4" w:space="0" w:color="auto"/>
              <w:right w:val="single" w:sz="4" w:space="0" w:color="auto"/>
            </w:tcBorders>
            <w:vAlign w:val="center"/>
            <w:hideMark/>
          </w:tcPr>
          <w:p w14:paraId="75DC26F5" w14:textId="77777777" w:rsidR="006F3F5F" w:rsidRPr="006F3F5F" w:rsidRDefault="006F3F5F" w:rsidP="006223E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ind w:left="1134" w:right="332"/>
              <w:jc w:val="left"/>
              <w:rPr>
                <w:rFonts w:ascii="Verdana" w:hAnsi="Verdana"/>
                <w:sz w:val="20"/>
                <w:szCs w:val="20"/>
              </w:rPr>
            </w:pPr>
            <w:r w:rsidRPr="006F3F5F">
              <w:rPr>
                <w:rFonts w:ascii="Verdana" w:hAnsi="Verdana"/>
                <w:sz w:val="20"/>
                <w:szCs w:val="20"/>
              </w:rPr>
              <w:t>Licitación simplificada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9CF6EE1"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$3’247,271.99</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5DD7A8A"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$14’113,143.62</w:t>
            </w:r>
          </w:p>
        </w:tc>
      </w:tr>
      <w:tr w:rsidR="006E2CD7" w:rsidRPr="006F3F5F" w14:paraId="4019AF4D" w14:textId="77777777" w:rsidTr="006E2CD7">
        <w:trPr>
          <w:trHeight w:val="437"/>
        </w:trPr>
        <w:tc>
          <w:tcPr>
            <w:tcW w:w="2951" w:type="dxa"/>
            <w:tcBorders>
              <w:top w:val="single" w:sz="4" w:space="0" w:color="auto"/>
              <w:left w:val="single" w:sz="4" w:space="0" w:color="auto"/>
              <w:bottom w:val="single" w:sz="4" w:space="0" w:color="auto"/>
              <w:right w:val="single" w:sz="4" w:space="0" w:color="auto"/>
            </w:tcBorders>
            <w:vAlign w:val="center"/>
            <w:hideMark/>
          </w:tcPr>
          <w:p w14:paraId="556C4B1A" w14:textId="77777777" w:rsidR="006F3F5F" w:rsidRPr="006F3F5F" w:rsidRDefault="006F3F5F" w:rsidP="006223E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ind w:left="1134" w:right="332"/>
              <w:jc w:val="left"/>
              <w:rPr>
                <w:rFonts w:ascii="Verdana" w:hAnsi="Verdana"/>
                <w:sz w:val="20"/>
                <w:szCs w:val="20"/>
              </w:rPr>
            </w:pPr>
            <w:r w:rsidRPr="006F3F5F">
              <w:rPr>
                <w:rFonts w:ascii="Verdana" w:hAnsi="Verdana"/>
                <w:sz w:val="20"/>
                <w:szCs w:val="20"/>
              </w:rPr>
              <w:t>Licitación pública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3689FE36"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$14’113,143.63</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6EA2852" w14:textId="77777777" w:rsidR="006F3F5F" w:rsidRPr="006F3F5F" w:rsidRDefault="006F3F5F" w:rsidP="006E2CD7">
            <w:pPr>
              <w:ind w:right="332" w:firstLine="0"/>
              <w:rPr>
                <w:rFonts w:ascii="Verdana" w:hAnsi="Verdana"/>
                <w:sz w:val="20"/>
                <w:szCs w:val="20"/>
              </w:rPr>
            </w:pPr>
            <w:r w:rsidRPr="006F3F5F">
              <w:rPr>
                <w:rFonts w:ascii="Verdana" w:hAnsi="Verdana"/>
                <w:sz w:val="20"/>
                <w:szCs w:val="20"/>
              </w:rPr>
              <w:t>En adelante</w:t>
            </w:r>
          </w:p>
        </w:tc>
      </w:tr>
    </w:tbl>
    <w:p w14:paraId="3466EAD3" w14:textId="77777777" w:rsidR="006F3F5F" w:rsidRPr="006F3F5F" w:rsidRDefault="006F3F5F" w:rsidP="006223E0">
      <w:pPr>
        <w:ind w:left="1134" w:right="332"/>
        <w:rPr>
          <w:rFonts w:ascii="Verdana" w:hAnsi="Verdana" w:cstheme="minorBidi"/>
          <w:sz w:val="20"/>
          <w:szCs w:val="20"/>
          <w:lang w:val="es-ES" w:eastAsia="en-US"/>
        </w:rPr>
      </w:pPr>
    </w:p>
    <w:p w14:paraId="6B4B6FED" w14:textId="10EA6CB2" w:rsidR="006F3F5F" w:rsidRPr="006F3F5F" w:rsidRDefault="000A127E" w:rsidP="006223E0">
      <w:pPr>
        <w:ind w:left="1134" w:right="332"/>
        <w:rPr>
          <w:rFonts w:ascii="Verdana" w:hAnsi="Verdana"/>
          <w:sz w:val="20"/>
          <w:szCs w:val="20"/>
        </w:rPr>
      </w:pPr>
      <w:r>
        <w:rPr>
          <w:rFonts w:ascii="Verdana" w:hAnsi="Verdana"/>
          <w:sz w:val="20"/>
          <w:szCs w:val="20"/>
        </w:rPr>
        <w:br/>
        <w:t xml:space="preserve">          </w:t>
      </w:r>
      <w:r w:rsidR="006F3F5F" w:rsidRPr="006F3F5F">
        <w:rPr>
          <w:rFonts w:ascii="Verdana" w:hAnsi="Verdana"/>
          <w:sz w:val="20"/>
          <w:szCs w:val="20"/>
        </w:rPr>
        <w:t>Los montos establecidos deberán considerarse sin incluir el importe del Impuesto al Valor Agregado.</w:t>
      </w:r>
    </w:p>
    <w:p w14:paraId="4811B7AE" w14:textId="77777777" w:rsidR="006F3F5F" w:rsidRPr="006F3F5F" w:rsidRDefault="006F3F5F" w:rsidP="006223E0">
      <w:pPr>
        <w:ind w:left="1134" w:right="332"/>
        <w:rPr>
          <w:rFonts w:ascii="Verdana" w:hAnsi="Verdana"/>
          <w:sz w:val="20"/>
          <w:szCs w:val="20"/>
        </w:rPr>
      </w:pPr>
    </w:p>
    <w:p w14:paraId="6AC06D4B" w14:textId="558E6AA7" w:rsidR="006F3F5F" w:rsidRPr="006F3F5F" w:rsidRDefault="006F3F5F" w:rsidP="006223E0">
      <w:pPr>
        <w:ind w:left="1134" w:right="332"/>
        <w:rPr>
          <w:rFonts w:ascii="Verdana" w:hAnsi="Verdana"/>
          <w:sz w:val="20"/>
          <w:szCs w:val="20"/>
        </w:rPr>
      </w:pPr>
      <w:r w:rsidRPr="006F3F5F">
        <w:rPr>
          <w:rFonts w:ascii="Verdana" w:hAnsi="Verdana"/>
          <w:sz w:val="20"/>
          <w:szCs w:val="20"/>
        </w:rPr>
        <w:t>Cuando se realicen programas en los que se ejerza gasto federalizado, se deberán apegar a la normativa aplicable o a la que se pacte en los acuerdos o convenios respectivos.</w:t>
      </w:r>
    </w:p>
    <w:p w14:paraId="732DC357" w14:textId="77777777" w:rsidR="006F3F5F" w:rsidRPr="006F3F5F" w:rsidRDefault="006F3F5F" w:rsidP="006223E0">
      <w:pPr>
        <w:ind w:left="1134" w:right="332"/>
        <w:rPr>
          <w:rFonts w:ascii="Verdana" w:hAnsi="Verdana"/>
          <w:sz w:val="20"/>
          <w:szCs w:val="20"/>
        </w:rPr>
      </w:pPr>
    </w:p>
    <w:p w14:paraId="3DABCC6E" w14:textId="69D5F571" w:rsidR="006F3F5F" w:rsidRPr="006F3F5F" w:rsidRDefault="006F3F5F" w:rsidP="006223E0">
      <w:pPr>
        <w:ind w:left="1134" w:right="332"/>
        <w:rPr>
          <w:rFonts w:ascii="Verdana" w:hAnsi="Verdana"/>
          <w:sz w:val="20"/>
          <w:szCs w:val="20"/>
        </w:rPr>
      </w:pPr>
      <w:r w:rsidRPr="006F3F5F">
        <w:rPr>
          <w:rFonts w:ascii="Verdana" w:hAnsi="Verdana"/>
          <w:sz w:val="20"/>
          <w:szCs w:val="20"/>
        </w:rPr>
        <w:t>De aplicarse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02CE5A20" w14:textId="77777777" w:rsidR="006F3F5F" w:rsidRPr="006F3F5F" w:rsidRDefault="006F3F5F" w:rsidP="006223E0">
      <w:pPr>
        <w:ind w:left="1134" w:right="332"/>
        <w:rPr>
          <w:rFonts w:ascii="Verdana" w:hAnsi="Verdana"/>
          <w:sz w:val="20"/>
          <w:szCs w:val="20"/>
        </w:rPr>
      </w:pPr>
    </w:p>
    <w:p w14:paraId="4B66DC05" w14:textId="77777777" w:rsidR="00700AF0" w:rsidRDefault="00700AF0" w:rsidP="006223E0">
      <w:pPr>
        <w:ind w:left="1134" w:right="332"/>
        <w:jc w:val="center"/>
        <w:rPr>
          <w:rFonts w:ascii="Verdana" w:hAnsi="Verdana"/>
          <w:b/>
          <w:sz w:val="20"/>
          <w:szCs w:val="20"/>
        </w:rPr>
      </w:pPr>
    </w:p>
    <w:p w14:paraId="15AE288F" w14:textId="77777777" w:rsidR="006E2CD7" w:rsidRDefault="006E2CD7" w:rsidP="006223E0">
      <w:pPr>
        <w:ind w:left="1134" w:right="332"/>
        <w:jc w:val="center"/>
        <w:rPr>
          <w:rFonts w:ascii="Verdana" w:hAnsi="Verdana"/>
          <w:b/>
          <w:sz w:val="20"/>
          <w:szCs w:val="20"/>
        </w:rPr>
      </w:pPr>
    </w:p>
    <w:p w14:paraId="3DF88A62" w14:textId="4E184F7C" w:rsidR="006F3F5F" w:rsidRDefault="006F3F5F" w:rsidP="006223E0">
      <w:pPr>
        <w:ind w:left="1134" w:right="332"/>
        <w:jc w:val="center"/>
        <w:rPr>
          <w:rFonts w:ascii="Verdana" w:hAnsi="Verdana"/>
          <w:b/>
          <w:sz w:val="20"/>
          <w:szCs w:val="20"/>
        </w:rPr>
      </w:pPr>
      <w:r w:rsidRPr="006F3F5F">
        <w:rPr>
          <w:rFonts w:ascii="Verdana" w:hAnsi="Verdana"/>
          <w:b/>
          <w:sz w:val="20"/>
          <w:szCs w:val="20"/>
        </w:rPr>
        <w:lastRenderedPageBreak/>
        <w:t>Título Séptimo</w:t>
      </w:r>
      <w:r w:rsidRPr="006F3F5F">
        <w:rPr>
          <w:rFonts w:ascii="Verdana" w:hAnsi="Verdana"/>
          <w:b/>
          <w:sz w:val="20"/>
          <w:szCs w:val="20"/>
        </w:rPr>
        <w:br/>
        <w:t>Responsabilidad de los Servidores Públicos</w:t>
      </w:r>
      <w:r w:rsidRPr="006F3F5F">
        <w:rPr>
          <w:rFonts w:ascii="Verdana" w:hAnsi="Verdana"/>
          <w:b/>
          <w:sz w:val="20"/>
          <w:szCs w:val="20"/>
        </w:rPr>
        <w:br/>
      </w:r>
      <w:r w:rsidRPr="006F3F5F">
        <w:rPr>
          <w:rFonts w:ascii="Verdana" w:hAnsi="Verdana"/>
          <w:b/>
          <w:sz w:val="20"/>
          <w:szCs w:val="20"/>
        </w:rPr>
        <w:br/>
        <w:t>Capítulo Único</w:t>
      </w:r>
      <w:r w:rsidRPr="006F3F5F">
        <w:rPr>
          <w:rFonts w:ascii="Verdana" w:hAnsi="Verdana"/>
          <w:b/>
          <w:sz w:val="20"/>
          <w:szCs w:val="20"/>
        </w:rPr>
        <w:br/>
        <w:t>Responsabilidad de los Servidores Públicos</w:t>
      </w:r>
    </w:p>
    <w:p w14:paraId="40492E68" w14:textId="77777777" w:rsidR="000A127E" w:rsidRPr="000A127E" w:rsidRDefault="000A127E" w:rsidP="006223E0">
      <w:pPr>
        <w:pStyle w:val="Ttulo1"/>
        <w:ind w:left="1134" w:right="332"/>
      </w:pPr>
    </w:p>
    <w:p w14:paraId="02E1B389" w14:textId="77777777" w:rsidR="006F3F5F" w:rsidRPr="006F3F5F" w:rsidRDefault="006F3F5F" w:rsidP="006223E0">
      <w:pPr>
        <w:ind w:left="1134" w:right="332"/>
        <w:jc w:val="right"/>
        <w:rPr>
          <w:rFonts w:ascii="Verdana" w:hAnsi="Verdana"/>
          <w:b/>
          <w:i/>
          <w:sz w:val="20"/>
          <w:szCs w:val="20"/>
        </w:rPr>
      </w:pPr>
      <w:r w:rsidRPr="006F3F5F">
        <w:rPr>
          <w:rFonts w:ascii="Verdana" w:hAnsi="Verdana"/>
          <w:b/>
          <w:i/>
          <w:sz w:val="20"/>
          <w:szCs w:val="20"/>
        </w:rPr>
        <w:t>Responsabilidad de los servidores públicos</w:t>
      </w:r>
    </w:p>
    <w:p w14:paraId="27B151C2" w14:textId="293FF880" w:rsidR="006F3F5F" w:rsidRDefault="006F3F5F" w:rsidP="006223E0">
      <w:pPr>
        <w:ind w:left="1134" w:right="332"/>
        <w:rPr>
          <w:rFonts w:ascii="Verdana" w:hAnsi="Verdana"/>
          <w:sz w:val="20"/>
          <w:szCs w:val="20"/>
        </w:rPr>
      </w:pPr>
      <w:r w:rsidRPr="006F3F5F">
        <w:rPr>
          <w:rFonts w:ascii="Verdana" w:hAnsi="Verdana"/>
          <w:b/>
          <w:sz w:val="20"/>
          <w:szCs w:val="20"/>
        </w:rPr>
        <w:t xml:space="preserve">Artículo 77. </w:t>
      </w:r>
      <w:r w:rsidRPr="006F3F5F">
        <w:rPr>
          <w:rFonts w:ascii="Verdana" w:hAnsi="Verdana"/>
          <w:sz w:val="20"/>
          <w:szCs w:val="20"/>
        </w:rPr>
        <w:t>Los servidores públicos que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w:t>
      </w:r>
    </w:p>
    <w:p w14:paraId="162D19E6" w14:textId="77777777" w:rsidR="000A127E" w:rsidRPr="000A127E" w:rsidRDefault="000A127E" w:rsidP="006223E0">
      <w:pPr>
        <w:pStyle w:val="Ttulo1"/>
        <w:ind w:left="1134" w:right="332"/>
      </w:pPr>
    </w:p>
    <w:p w14:paraId="589A41CA" w14:textId="2EBA5DE7" w:rsidR="006F3F5F" w:rsidRDefault="006F3F5F" w:rsidP="006223E0">
      <w:pPr>
        <w:ind w:left="1134" w:right="332"/>
        <w:rPr>
          <w:rFonts w:ascii="Verdana" w:hAnsi="Verdana"/>
          <w:sz w:val="20"/>
          <w:szCs w:val="20"/>
        </w:rPr>
      </w:pPr>
      <w:r w:rsidRPr="006F3F5F">
        <w:rPr>
          <w:rFonts w:ascii="Verdana" w:hAnsi="Verdana"/>
          <w:sz w:val="20"/>
          <w:szCs w:val="20"/>
        </w:rPr>
        <w:t>Los titulares de los sujetos de la presente Ley, en el ejercicio de sus presupuestos aprobados, sin menoscabo de las responsabilidades y atribuciones que les correspondan, serán directamente responsables de que su aplicación se realice con estricto apego a las leyes y demás disposiciones normativas correspondientes, así como a los principios del ejercicio del gasto público.</w:t>
      </w:r>
    </w:p>
    <w:p w14:paraId="3EB143C1" w14:textId="2CDD1143" w:rsidR="000A127E" w:rsidRDefault="000A127E" w:rsidP="006223E0">
      <w:pPr>
        <w:pStyle w:val="Ttulo1"/>
        <w:ind w:left="1134" w:right="332"/>
      </w:pPr>
    </w:p>
    <w:p w14:paraId="54791119" w14:textId="77777777" w:rsidR="006F3F5F" w:rsidRPr="006F3F5F" w:rsidRDefault="006F3F5F" w:rsidP="006223E0">
      <w:pPr>
        <w:tabs>
          <w:tab w:val="clear" w:pos="6521"/>
          <w:tab w:val="left" w:pos="10490"/>
        </w:tabs>
        <w:ind w:left="1134" w:right="332"/>
        <w:jc w:val="center"/>
        <w:rPr>
          <w:rFonts w:ascii="Verdana" w:hAnsi="Verdana"/>
          <w:sz w:val="20"/>
          <w:szCs w:val="20"/>
        </w:rPr>
      </w:pPr>
      <w:r w:rsidRPr="006F3F5F">
        <w:rPr>
          <w:rFonts w:ascii="Verdana" w:hAnsi="Verdana"/>
          <w:b/>
          <w:sz w:val="20"/>
          <w:szCs w:val="20"/>
        </w:rPr>
        <w:t>T R A N S I T O R I O S</w:t>
      </w:r>
    </w:p>
    <w:p w14:paraId="78698F5F" w14:textId="77777777" w:rsidR="006E2CD7" w:rsidRDefault="006E2CD7" w:rsidP="006223E0">
      <w:pPr>
        <w:tabs>
          <w:tab w:val="clear" w:pos="6521"/>
          <w:tab w:val="left" w:pos="10490"/>
        </w:tabs>
        <w:ind w:left="1134" w:right="332"/>
        <w:jc w:val="right"/>
        <w:rPr>
          <w:rFonts w:ascii="Verdana" w:hAnsi="Verdana"/>
          <w:b/>
          <w:i/>
          <w:sz w:val="20"/>
          <w:szCs w:val="20"/>
        </w:rPr>
      </w:pPr>
    </w:p>
    <w:p w14:paraId="4391DEF2" w14:textId="5556A7A0" w:rsidR="006F3F5F" w:rsidRPr="006F3F5F" w:rsidRDefault="006F3F5F" w:rsidP="006223E0">
      <w:pPr>
        <w:tabs>
          <w:tab w:val="clear" w:pos="6521"/>
          <w:tab w:val="left" w:pos="10490"/>
        </w:tabs>
        <w:ind w:left="1134" w:right="332"/>
        <w:jc w:val="right"/>
        <w:rPr>
          <w:rFonts w:ascii="Verdana" w:hAnsi="Verdana"/>
          <w:b/>
          <w:i/>
          <w:sz w:val="20"/>
          <w:szCs w:val="20"/>
        </w:rPr>
      </w:pPr>
      <w:r w:rsidRPr="006F3F5F">
        <w:rPr>
          <w:rFonts w:ascii="Verdana" w:hAnsi="Verdana"/>
          <w:b/>
          <w:i/>
          <w:sz w:val="20"/>
          <w:szCs w:val="20"/>
        </w:rPr>
        <w:t>Inicio de vigencia de la ley</w:t>
      </w:r>
    </w:p>
    <w:p w14:paraId="295A56A7" w14:textId="5CA7A61A" w:rsidR="006F3F5F" w:rsidRPr="006F3F5F" w:rsidRDefault="006F3F5F" w:rsidP="006223E0">
      <w:pPr>
        <w:tabs>
          <w:tab w:val="clear" w:pos="6521"/>
          <w:tab w:val="left" w:pos="10490"/>
        </w:tabs>
        <w:ind w:left="1134" w:right="332"/>
        <w:rPr>
          <w:rFonts w:ascii="Verdana" w:hAnsi="Verdana"/>
          <w:b/>
          <w:i/>
          <w:sz w:val="20"/>
          <w:szCs w:val="20"/>
        </w:rPr>
      </w:pPr>
      <w:r w:rsidRPr="006F3F5F">
        <w:rPr>
          <w:rFonts w:ascii="Verdana" w:hAnsi="Verdana"/>
          <w:b/>
          <w:sz w:val="20"/>
          <w:szCs w:val="20"/>
        </w:rPr>
        <w:t xml:space="preserve">Artículo Primero. </w:t>
      </w:r>
      <w:r w:rsidRPr="006F3F5F">
        <w:rPr>
          <w:rFonts w:ascii="Verdana" w:hAnsi="Verdana"/>
          <w:sz w:val="20"/>
          <w:szCs w:val="20"/>
        </w:rPr>
        <w:t>La presente Ley entrará en vigor el 1 de enero de 2023, previa publicación en el Periódico Oficial del Gobierno del Estado de Guanajuato.</w:t>
      </w:r>
    </w:p>
    <w:p w14:paraId="1AFA0BC2" w14:textId="77777777" w:rsidR="00700AF0" w:rsidRDefault="00700AF0" w:rsidP="006223E0">
      <w:pPr>
        <w:tabs>
          <w:tab w:val="clear" w:pos="6521"/>
          <w:tab w:val="left" w:pos="10490"/>
        </w:tabs>
        <w:ind w:left="1134" w:right="332"/>
        <w:jc w:val="right"/>
        <w:rPr>
          <w:rFonts w:ascii="Verdana" w:hAnsi="Verdana"/>
          <w:b/>
          <w:i/>
          <w:sz w:val="20"/>
          <w:szCs w:val="20"/>
        </w:rPr>
      </w:pPr>
    </w:p>
    <w:p w14:paraId="09BB1CF0" w14:textId="04E687F2" w:rsidR="006F3F5F" w:rsidRPr="006F3F5F" w:rsidRDefault="006F3F5F" w:rsidP="006223E0">
      <w:pPr>
        <w:tabs>
          <w:tab w:val="clear" w:pos="6521"/>
          <w:tab w:val="left" w:pos="10490"/>
        </w:tabs>
        <w:ind w:left="1134" w:right="332"/>
        <w:jc w:val="right"/>
        <w:rPr>
          <w:rFonts w:ascii="Verdana" w:hAnsi="Verdana"/>
          <w:b/>
          <w:i/>
          <w:sz w:val="20"/>
          <w:szCs w:val="20"/>
        </w:rPr>
      </w:pPr>
      <w:r w:rsidRPr="006F3F5F">
        <w:rPr>
          <w:rFonts w:ascii="Verdana" w:hAnsi="Verdana"/>
          <w:b/>
          <w:i/>
          <w:sz w:val="20"/>
          <w:szCs w:val="20"/>
        </w:rPr>
        <w:t>Reglas de operación</w:t>
      </w:r>
    </w:p>
    <w:p w14:paraId="607CCB3D" w14:textId="1B1758C8" w:rsidR="006F3F5F" w:rsidRPr="006F3F5F" w:rsidRDefault="006F3F5F" w:rsidP="006223E0">
      <w:pPr>
        <w:tabs>
          <w:tab w:val="clear" w:pos="6521"/>
          <w:tab w:val="left" w:pos="10490"/>
        </w:tabs>
        <w:ind w:left="1134" w:right="332"/>
        <w:rPr>
          <w:rFonts w:ascii="Verdana" w:hAnsi="Verdana"/>
          <w:b/>
          <w:i/>
          <w:sz w:val="20"/>
          <w:szCs w:val="20"/>
        </w:rPr>
      </w:pPr>
      <w:r w:rsidRPr="006F3F5F">
        <w:rPr>
          <w:rFonts w:ascii="Verdana" w:hAnsi="Verdana"/>
          <w:b/>
          <w:sz w:val="20"/>
          <w:szCs w:val="20"/>
        </w:rPr>
        <w:t xml:space="preserve">Artículo Segundo. </w:t>
      </w:r>
      <w:r w:rsidRPr="006F3F5F">
        <w:rPr>
          <w:rFonts w:ascii="Verdana" w:hAnsi="Verdana"/>
          <w:sz w:val="20"/>
          <w:szCs w:val="20"/>
        </w:rPr>
        <w:t>En tanto no se publiquen las reglas de operación de los programas de inversión a que se refiere el artículo 29, primer párrafo, de esta Ley, continuarán vigentes las del ejercicio fiscal de 2022, siempre y cuando el programa respectivo se encuentre autorizado en el presente presupuesto de egresos.</w:t>
      </w:r>
    </w:p>
    <w:p w14:paraId="2E8DCFE2" w14:textId="77777777" w:rsidR="006F3F5F" w:rsidRPr="006F3F5F" w:rsidRDefault="006F3F5F" w:rsidP="006223E0">
      <w:pPr>
        <w:tabs>
          <w:tab w:val="clear" w:pos="6521"/>
          <w:tab w:val="left" w:pos="10490"/>
        </w:tabs>
        <w:ind w:left="1134" w:right="332"/>
        <w:jc w:val="right"/>
        <w:rPr>
          <w:rFonts w:ascii="Verdana" w:hAnsi="Verdana"/>
          <w:b/>
          <w:i/>
          <w:sz w:val="20"/>
          <w:szCs w:val="20"/>
        </w:rPr>
      </w:pPr>
      <w:r w:rsidRPr="006F3F5F">
        <w:rPr>
          <w:rFonts w:ascii="Verdana" w:hAnsi="Verdana"/>
          <w:b/>
          <w:i/>
          <w:sz w:val="20"/>
          <w:szCs w:val="20"/>
        </w:rPr>
        <w:t>Aplicación de ingresos para</w:t>
      </w:r>
      <w:r w:rsidRPr="006F3F5F">
        <w:rPr>
          <w:rFonts w:ascii="Verdana" w:hAnsi="Verdana"/>
          <w:b/>
          <w:i/>
          <w:sz w:val="20"/>
          <w:szCs w:val="20"/>
        </w:rPr>
        <w:br/>
        <w:t xml:space="preserve">Cruz Roja Mexicana y Bomberos </w:t>
      </w:r>
    </w:p>
    <w:p w14:paraId="116CDA16" w14:textId="44B0DB05" w:rsidR="006F3F5F" w:rsidRPr="006F3F5F" w:rsidRDefault="006F3F5F" w:rsidP="006223E0">
      <w:pPr>
        <w:tabs>
          <w:tab w:val="clear" w:pos="6521"/>
          <w:tab w:val="left" w:pos="10490"/>
        </w:tabs>
        <w:ind w:left="1134" w:right="332"/>
        <w:rPr>
          <w:rFonts w:ascii="Verdana" w:hAnsi="Verdana"/>
          <w:sz w:val="20"/>
          <w:szCs w:val="20"/>
        </w:rPr>
      </w:pPr>
      <w:r w:rsidRPr="006F3F5F">
        <w:rPr>
          <w:rFonts w:ascii="Verdana" w:hAnsi="Verdana"/>
          <w:b/>
          <w:sz w:val="20"/>
          <w:szCs w:val="20"/>
        </w:rPr>
        <w:t xml:space="preserve">Artículo Tercero. </w:t>
      </w:r>
      <w:r w:rsidRPr="006F3F5F">
        <w:rPr>
          <w:rFonts w:ascii="Verdana" w:hAnsi="Verdana"/>
          <w:sz w:val="20"/>
          <w:szCs w:val="20"/>
        </w:rPr>
        <w:t xml:space="preserve">De los recursos recaudados por concepto de refrendo anual de placas metálicas, contenido en el artículo 14, fracciones I y II de la Ley de Ingresos del Estado de Guanajuato para el Ejercicio Fiscal de 2023, se destinará de la tarifa aplicable la cantidad de $15.00 (quince pesos 00/100 M.N.), a la Delegación de la Cruz Roja Mexicana en Guanajuato, y $15.00 (quince pesos 00/100 M.N.) a la Asociación de Bomberos del Estado de Guanajuato, A.C., los que serán depositados en los fideicomisos creados por cada una de dichas instituciones. </w:t>
      </w:r>
    </w:p>
    <w:p w14:paraId="2CE1F5B9" w14:textId="77777777" w:rsidR="00700AF0" w:rsidRDefault="00700AF0" w:rsidP="006223E0">
      <w:pPr>
        <w:tabs>
          <w:tab w:val="clear" w:pos="6521"/>
          <w:tab w:val="left" w:pos="10490"/>
        </w:tabs>
        <w:ind w:left="1134" w:right="332"/>
        <w:jc w:val="right"/>
        <w:rPr>
          <w:rFonts w:ascii="Verdana" w:hAnsi="Verdana"/>
          <w:b/>
          <w:i/>
          <w:sz w:val="20"/>
          <w:szCs w:val="20"/>
        </w:rPr>
      </w:pPr>
    </w:p>
    <w:p w14:paraId="4E09B33E" w14:textId="05A1D7D7" w:rsidR="006F3F5F" w:rsidRPr="006F3F5F" w:rsidRDefault="006F3F5F" w:rsidP="006223E0">
      <w:pPr>
        <w:tabs>
          <w:tab w:val="clear" w:pos="6521"/>
          <w:tab w:val="left" w:pos="10490"/>
        </w:tabs>
        <w:ind w:left="1134" w:right="332"/>
        <w:jc w:val="right"/>
        <w:rPr>
          <w:rFonts w:ascii="Verdana" w:hAnsi="Verdana"/>
          <w:b/>
          <w:i/>
          <w:sz w:val="20"/>
          <w:szCs w:val="20"/>
        </w:rPr>
      </w:pPr>
      <w:r w:rsidRPr="006F3F5F">
        <w:rPr>
          <w:rFonts w:ascii="Verdana" w:hAnsi="Verdana"/>
          <w:b/>
          <w:i/>
          <w:sz w:val="20"/>
          <w:szCs w:val="20"/>
        </w:rPr>
        <w:t xml:space="preserve">Acciones destinadas en materia </w:t>
      </w:r>
    </w:p>
    <w:p w14:paraId="652E1FBF" w14:textId="77777777" w:rsidR="006F3F5F" w:rsidRPr="006F3F5F" w:rsidRDefault="006F3F5F" w:rsidP="006223E0">
      <w:pPr>
        <w:tabs>
          <w:tab w:val="clear" w:pos="6521"/>
          <w:tab w:val="left" w:pos="10490"/>
        </w:tabs>
        <w:ind w:left="1134" w:right="332"/>
        <w:jc w:val="right"/>
        <w:rPr>
          <w:rFonts w:ascii="Verdana" w:hAnsi="Verdana"/>
          <w:b/>
          <w:i/>
          <w:sz w:val="20"/>
          <w:szCs w:val="20"/>
        </w:rPr>
      </w:pPr>
      <w:r w:rsidRPr="006F3F5F">
        <w:rPr>
          <w:rFonts w:ascii="Verdana" w:hAnsi="Verdana"/>
          <w:b/>
          <w:i/>
          <w:sz w:val="20"/>
          <w:szCs w:val="20"/>
        </w:rPr>
        <w:t>de mujeres e igualdad de oportunidades</w:t>
      </w:r>
    </w:p>
    <w:p w14:paraId="3584D481" w14:textId="77777777" w:rsidR="006F3F5F" w:rsidRPr="006F3F5F" w:rsidRDefault="006F3F5F" w:rsidP="006223E0">
      <w:pPr>
        <w:tabs>
          <w:tab w:val="clear" w:pos="6521"/>
          <w:tab w:val="left" w:pos="10490"/>
        </w:tabs>
        <w:ind w:left="1134" w:right="332" w:firstLine="709"/>
        <w:rPr>
          <w:rFonts w:ascii="Verdana" w:hAnsi="Verdana"/>
          <w:sz w:val="20"/>
          <w:szCs w:val="20"/>
        </w:rPr>
      </w:pPr>
      <w:r w:rsidRPr="006F3F5F">
        <w:rPr>
          <w:rFonts w:ascii="Verdana" w:hAnsi="Verdana"/>
          <w:b/>
          <w:sz w:val="20"/>
          <w:szCs w:val="20"/>
        </w:rPr>
        <w:t xml:space="preserve">Artículo Cuarto. </w:t>
      </w:r>
      <w:r w:rsidRPr="006F3F5F">
        <w:rPr>
          <w:rFonts w:ascii="Verdana" w:hAnsi="Verdana"/>
          <w:sz w:val="20"/>
          <w:szCs w:val="20"/>
        </w:rPr>
        <w:t xml:space="preserve">Derivado de los ajustes realizados a los artículos 32 y 33, se deja sin efecto la metodología y el anexo 14 presentados en la iniciativa y se otorga un plazo a la Secretaría de Finanzas, Inversión y Administración para publicar dentro de los 45 días posteriores a la entrada en vigor del presente decreto un anexo que identifique del </w:t>
      </w:r>
      <w:r w:rsidRPr="006F3F5F">
        <w:rPr>
          <w:rFonts w:ascii="Verdana" w:hAnsi="Verdana"/>
          <w:sz w:val="20"/>
          <w:szCs w:val="20"/>
        </w:rPr>
        <w:lastRenderedPageBreak/>
        <w:t>Presupuesto General de Egresos las acciones destinadas en materia de mujeres e igualdad de oportunidades identificando programa presupuestario; componente; dependencia y entidad responsable, proceso y proyecto, así como a las categorías de autonomía, igualdad y contribución; y las principales acciones, así como el importe asignado a cada proceso o proyecto por cada eje.</w:t>
      </w:r>
    </w:p>
    <w:p w14:paraId="43D924D7" w14:textId="77777777" w:rsidR="006F3F5F" w:rsidRPr="006F3F5F" w:rsidRDefault="006F3F5F" w:rsidP="006223E0">
      <w:pPr>
        <w:spacing w:before="240"/>
        <w:ind w:left="1134" w:right="332" w:firstLine="709"/>
        <w:rPr>
          <w:rFonts w:ascii="Verdana" w:hAnsi="Verdana"/>
          <w:b/>
          <w:sz w:val="20"/>
          <w:szCs w:val="20"/>
        </w:rPr>
      </w:pPr>
      <w:r w:rsidRPr="006F3F5F">
        <w:rPr>
          <w:rFonts w:ascii="Verdana" w:hAnsi="Verdana"/>
          <w:sz w:val="20"/>
          <w:szCs w:val="20"/>
        </w:rPr>
        <w:t>LO TENDRÁ ENTENDIDO EL CIUDADANO GOBERNADOR CONSTITUCIONAL DEL ESTADO Y DISPONDRÁ QUE SE IMPRIMA, PUBLIQUE, CIRCULE Y SE LE DÉ EL DEBIDO CUMPLIMIENTO.</w:t>
      </w:r>
    </w:p>
    <w:p w14:paraId="7C672CFC" w14:textId="77777777" w:rsidR="006F3F5F" w:rsidRPr="006F3F5F" w:rsidRDefault="006F3F5F" w:rsidP="006223E0">
      <w:pPr>
        <w:pStyle w:val="Textoindependiente"/>
        <w:ind w:left="1134" w:right="332"/>
        <w:jc w:val="right"/>
        <w:rPr>
          <w:rFonts w:ascii="Verdana" w:hAnsi="Verdana" w:cs="Arial"/>
          <w:b/>
          <w:bCs/>
          <w:sz w:val="20"/>
          <w:szCs w:val="20"/>
        </w:rPr>
      </w:pPr>
    </w:p>
    <w:p w14:paraId="1D35BA6F" w14:textId="77777777" w:rsidR="006F3F5F" w:rsidRPr="006F3F5F" w:rsidRDefault="006F3F5F" w:rsidP="006223E0">
      <w:pPr>
        <w:ind w:left="1134" w:right="332"/>
        <w:jc w:val="center"/>
        <w:rPr>
          <w:rFonts w:ascii="Verdana" w:hAnsi="Verdana" w:cstheme="minorBidi"/>
          <w:b/>
          <w:smallCaps/>
          <w:sz w:val="20"/>
          <w:szCs w:val="20"/>
        </w:rPr>
      </w:pPr>
      <w:r w:rsidRPr="006F3F5F">
        <w:rPr>
          <w:rFonts w:ascii="Verdana" w:hAnsi="Verdana"/>
          <w:b/>
          <w:smallCaps/>
          <w:sz w:val="20"/>
          <w:szCs w:val="20"/>
        </w:rPr>
        <w:t xml:space="preserve">Guanajuato, </w:t>
      </w:r>
      <w:proofErr w:type="spellStart"/>
      <w:r w:rsidRPr="006F3F5F">
        <w:rPr>
          <w:rFonts w:ascii="Verdana" w:hAnsi="Verdana"/>
          <w:b/>
          <w:smallCaps/>
          <w:sz w:val="20"/>
          <w:szCs w:val="20"/>
        </w:rPr>
        <w:t>Gto</w:t>
      </w:r>
      <w:proofErr w:type="spellEnd"/>
      <w:r w:rsidRPr="006F3F5F">
        <w:rPr>
          <w:rFonts w:ascii="Verdana" w:hAnsi="Verdana"/>
          <w:b/>
          <w:smallCaps/>
          <w:sz w:val="20"/>
          <w:szCs w:val="20"/>
        </w:rPr>
        <w:t>., 19 de diciembre de 2022</w:t>
      </w:r>
    </w:p>
    <w:p w14:paraId="313DE39B" w14:textId="77777777" w:rsidR="006F3F5F" w:rsidRPr="006F3F5F" w:rsidRDefault="006F3F5F" w:rsidP="006223E0">
      <w:pPr>
        <w:ind w:left="1134" w:right="332"/>
        <w:jc w:val="center"/>
        <w:rPr>
          <w:rFonts w:ascii="Verdana" w:hAnsi="Verdana"/>
          <w:b/>
          <w:bCs/>
          <w:iCs/>
          <w:smallCaps/>
          <w:sz w:val="20"/>
          <w:szCs w:val="20"/>
        </w:rPr>
      </w:pPr>
    </w:p>
    <w:p w14:paraId="2E517C63" w14:textId="77777777" w:rsidR="006F3F5F" w:rsidRPr="006F3F5F" w:rsidRDefault="006F3F5F" w:rsidP="006223E0">
      <w:pPr>
        <w:ind w:left="1134" w:right="332"/>
        <w:jc w:val="center"/>
        <w:rPr>
          <w:rFonts w:ascii="Verdana" w:hAnsi="Verdana"/>
          <w:b/>
          <w:bCs/>
          <w:iCs/>
          <w:smallCaps/>
          <w:sz w:val="20"/>
          <w:szCs w:val="20"/>
        </w:rPr>
      </w:pPr>
    </w:p>
    <w:p w14:paraId="071DBBF5" w14:textId="77777777" w:rsidR="006F3F5F" w:rsidRPr="006F3F5F" w:rsidRDefault="006F3F5F" w:rsidP="006223E0">
      <w:pPr>
        <w:ind w:left="1134" w:right="332"/>
        <w:jc w:val="center"/>
        <w:rPr>
          <w:rFonts w:ascii="Verdana" w:hAnsi="Verdana"/>
          <w:b/>
          <w:bCs/>
          <w:iCs/>
          <w:smallCaps/>
          <w:sz w:val="20"/>
          <w:szCs w:val="20"/>
        </w:rPr>
      </w:pPr>
    </w:p>
    <w:p w14:paraId="1AC05F40" w14:textId="77777777" w:rsidR="006F3F5F" w:rsidRPr="006F3F5F" w:rsidRDefault="006F3F5F" w:rsidP="006223E0">
      <w:pPr>
        <w:ind w:left="1134" w:right="332"/>
        <w:jc w:val="center"/>
        <w:rPr>
          <w:rFonts w:ascii="Verdana" w:hAnsi="Verdana"/>
          <w:b/>
          <w:bCs/>
          <w:iCs/>
          <w:smallCaps/>
          <w:sz w:val="20"/>
          <w:szCs w:val="20"/>
        </w:rPr>
      </w:pPr>
    </w:p>
    <w:tbl>
      <w:tblPr>
        <w:tblW w:w="10207" w:type="dxa"/>
        <w:jc w:val="center"/>
        <w:tblCellMar>
          <w:left w:w="70" w:type="dxa"/>
          <w:right w:w="70" w:type="dxa"/>
        </w:tblCellMar>
        <w:tblLook w:val="04A0" w:firstRow="1" w:lastRow="0" w:firstColumn="1" w:lastColumn="0" w:noHBand="0" w:noVBand="1"/>
      </w:tblPr>
      <w:tblGrid>
        <w:gridCol w:w="4890"/>
        <w:gridCol w:w="5317"/>
      </w:tblGrid>
      <w:tr w:rsidR="006F3F5F" w:rsidRPr="006F3F5F" w14:paraId="242C329E" w14:textId="77777777" w:rsidTr="006F3F5F">
        <w:trPr>
          <w:trHeight w:val="194"/>
          <w:jc w:val="center"/>
        </w:trPr>
        <w:tc>
          <w:tcPr>
            <w:tcW w:w="4890" w:type="dxa"/>
            <w:hideMark/>
          </w:tcPr>
          <w:p w14:paraId="6112EB65" w14:textId="77777777" w:rsidR="006F3F5F" w:rsidRPr="006F3F5F" w:rsidRDefault="006F3F5F" w:rsidP="006223E0">
            <w:pPr>
              <w:ind w:left="1134" w:right="332" w:firstLine="0"/>
              <w:rPr>
                <w:rFonts w:ascii="Verdana" w:hAnsi="Verdana"/>
                <w:b/>
                <w:smallCaps/>
                <w:sz w:val="20"/>
                <w:szCs w:val="20"/>
              </w:rPr>
            </w:pPr>
            <w:r w:rsidRPr="006F3F5F">
              <w:rPr>
                <w:rFonts w:ascii="Verdana" w:hAnsi="Verdana"/>
                <w:b/>
                <w:smallCaps/>
                <w:sz w:val="20"/>
                <w:szCs w:val="20"/>
              </w:rPr>
              <w:t>Diputado Martín López Camacho</w:t>
            </w:r>
          </w:p>
        </w:tc>
        <w:tc>
          <w:tcPr>
            <w:tcW w:w="5317" w:type="dxa"/>
            <w:hideMark/>
          </w:tcPr>
          <w:p w14:paraId="2DDD7708" w14:textId="77777777" w:rsidR="006F3F5F" w:rsidRPr="006F3F5F" w:rsidRDefault="006F3F5F" w:rsidP="006223E0">
            <w:pPr>
              <w:ind w:left="1134" w:right="332" w:firstLine="0"/>
              <w:rPr>
                <w:rFonts w:ascii="Verdana" w:hAnsi="Verdana"/>
                <w:b/>
                <w:smallCaps/>
                <w:sz w:val="20"/>
                <w:szCs w:val="20"/>
              </w:rPr>
            </w:pPr>
            <w:r w:rsidRPr="006F3F5F">
              <w:rPr>
                <w:rFonts w:ascii="Verdana" w:hAnsi="Verdana"/>
                <w:b/>
                <w:smallCaps/>
                <w:sz w:val="20"/>
                <w:szCs w:val="20"/>
              </w:rPr>
              <w:t>Diputado Cuauhtémoc Becerra González</w:t>
            </w:r>
          </w:p>
        </w:tc>
      </w:tr>
      <w:tr w:rsidR="006F3F5F" w:rsidRPr="006F3F5F" w14:paraId="17748127" w14:textId="77777777" w:rsidTr="006F3F5F">
        <w:trPr>
          <w:trHeight w:val="70"/>
          <w:jc w:val="center"/>
        </w:trPr>
        <w:tc>
          <w:tcPr>
            <w:tcW w:w="4890" w:type="dxa"/>
            <w:hideMark/>
          </w:tcPr>
          <w:p w14:paraId="4E9EA087" w14:textId="6B638D9C" w:rsidR="006F3F5F" w:rsidRPr="006F3F5F" w:rsidRDefault="002407AC" w:rsidP="006223E0">
            <w:pPr>
              <w:ind w:left="1134" w:right="332" w:firstLine="0"/>
              <w:rPr>
                <w:rFonts w:ascii="Verdana" w:hAnsi="Verdana" w:cs="Tahoma"/>
                <w:b/>
                <w:bCs/>
                <w:iCs/>
                <w:sz w:val="20"/>
                <w:szCs w:val="20"/>
              </w:rPr>
            </w:pPr>
            <w:r>
              <w:rPr>
                <w:rFonts w:ascii="Verdana" w:hAnsi="Verdana" w:cs="Tahoma"/>
                <w:b/>
                <w:bCs/>
                <w:iCs/>
                <w:sz w:val="20"/>
                <w:szCs w:val="20"/>
              </w:rPr>
              <w:t xml:space="preserve">          </w:t>
            </w:r>
            <w:r w:rsidR="006F3F5F" w:rsidRPr="006F3F5F">
              <w:rPr>
                <w:rFonts w:ascii="Verdana" w:hAnsi="Verdana" w:cs="Tahoma"/>
                <w:b/>
                <w:bCs/>
                <w:iCs/>
                <w:sz w:val="20"/>
                <w:szCs w:val="20"/>
              </w:rPr>
              <w:t>P r e s i d e n t e</w:t>
            </w:r>
          </w:p>
        </w:tc>
        <w:tc>
          <w:tcPr>
            <w:tcW w:w="5317" w:type="dxa"/>
            <w:hideMark/>
          </w:tcPr>
          <w:p w14:paraId="36813FAC" w14:textId="77777777" w:rsidR="006F3F5F" w:rsidRPr="006F3F5F" w:rsidRDefault="006F3F5F" w:rsidP="006223E0">
            <w:pPr>
              <w:ind w:left="1134" w:right="332"/>
              <w:rPr>
                <w:rFonts w:ascii="Verdana" w:hAnsi="Verdana" w:cs="Tahoma"/>
                <w:b/>
                <w:bCs/>
                <w:iCs/>
                <w:sz w:val="20"/>
                <w:szCs w:val="20"/>
              </w:rPr>
            </w:pPr>
            <w:r w:rsidRPr="006F3F5F">
              <w:rPr>
                <w:rFonts w:ascii="Verdana" w:hAnsi="Verdana" w:cs="Tahoma"/>
                <w:b/>
                <w:bCs/>
                <w:iCs/>
                <w:sz w:val="20"/>
                <w:szCs w:val="20"/>
              </w:rPr>
              <w:t>V i c e p r e s i d e n t e</w:t>
            </w:r>
          </w:p>
        </w:tc>
      </w:tr>
    </w:tbl>
    <w:p w14:paraId="6B8B7C93" w14:textId="77777777" w:rsidR="006F3F5F" w:rsidRPr="006F3F5F" w:rsidRDefault="006F3F5F" w:rsidP="006223E0">
      <w:pPr>
        <w:ind w:left="1134" w:right="332"/>
        <w:jc w:val="center"/>
        <w:rPr>
          <w:rFonts w:ascii="Verdana" w:hAnsi="Verdana" w:cs="Tahoma"/>
          <w:b/>
          <w:bCs/>
          <w:iCs/>
          <w:sz w:val="20"/>
          <w:szCs w:val="20"/>
          <w:lang w:val="es-ES" w:eastAsia="en-US"/>
        </w:rPr>
      </w:pPr>
    </w:p>
    <w:p w14:paraId="6136F136" w14:textId="77777777" w:rsidR="006F3F5F" w:rsidRPr="006F3F5F" w:rsidRDefault="006F3F5F" w:rsidP="006223E0">
      <w:pPr>
        <w:ind w:left="1134" w:right="332"/>
        <w:jc w:val="center"/>
        <w:rPr>
          <w:rFonts w:ascii="Verdana" w:hAnsi="Verdana" w:cs="Tahoma"/>
          <w:b/>
          <w:bCs/>
          <w:iCs/>
          <w:sz w:val="20"/>
          <w:szCs w:val="20"/>
        </w:rPr>
      </w:pPr>
    </w:p>
    <w:p w14:paraId="13D08E58" w14:textId="77777777" w:rsidR="006F3F5F" w:rsidRPr="006F3F5F" w:rsidRDefault="006F3F5F" w:rsidP="006223E0">
      <w:pPr>
        <w:ind w:left="1134" w:right="332"/>
        <w:jc w:val="center"/>
        <w:rPr>
          <w:rFonts w:ascii="Verdana" w:hAnsi="Verdana" w:cs="Tahoma"/>
          <w:b/>
          <w:bCs/>
          <w:iCs/>
          <w:sz w:val="20"/>
          <w:szCs w:val="20"/>
        </w:rPr>
      </w:pPr>
    </w:p>
    <w:p w14:paraId="42F184C2" w14:textId="77777777" w:rsidR="006F3F5F" w:rsidRPr="006F3F5F" w:rsidRDefault="006F3F5F" w:rsidP="006223E0">
      <w:pPr>
        <w:ind w:left="1134" w:right="332"/>
        <w:rPr>
          <w:rFonts w:ascii="Verdana" w:hAnsi="Verdana" w:cs="Tahoma"/>
          <w:b/>
          <w:bCs/>
          <w:iCs/>
          <w:sz w:val="20"/>
          <w:szCs w:val="20"/>
        </w:rPr>
      </w:pPr>
    </w:p>
    <w:tbl>
      <w:tblPr>
        <w:tblW w:w="10260" w:type="dxa"/>
        <w:jc w:val="center"/>
        <w:tblCellMar>
          <w:left w:w="70" w:type="dxa"/>
          <w:right w:w="70" w:type="dxa"/>
        </w:tblCellMar>
        <w:tblLook w:val="04A0" w:firstRow="1" w:lastRow="0" w:firstColumn="1" w:lastColumn="0" w:noHBand="0" w:noVBand="1"/>
      </w:tblPr>
      <w:tblGrid>
        <w:gridCol w:w="3544"/>
        <w:gridCol w:w="6716"/>
      </w:tblGrid>
      <w:tr w:rsidR="006F3F5F" w:rsidRPr="006F3F5F" w14:paraId="2EBEF972" w14:textId="77777777" w:rsidTr="006F3F5F">
        <w:trPr>
          <w:trHeight w:val="194"/>
          <w:jc w:val="center"/>
        </w:trPr>
        <w:tc>
          <w:tcPr>
            <w:tcW w:w="3544" w:type="dxa"/>
            <w:hideMark/>
          </w:tcPr>
          <w:p w14:paraId="467EE88F" w14:textId="773E96CC" w:rsidR="006F3F5F" w:rsidRPr="006F3F5F" w:rsidRDefault="006F3F5F" w:rsidP="006223E0">
            <w:pPr>
              <w:tabs>
                <w:tab w:val="left" w:pos="2343"/>
              </w:tabs>
              <w:ind w:left="1134" w:right="332" w:firstLine="0"/>
              <w:rPr>
                <w:rFonts w:ascii="Verdana" w:hAnsi="Verdana" w:cstheme="minorBidi"/>
                <w:b/>
                <w:smallCaps/>
                <w:sz w:val="20"/>
                <w:szCs w:val="20"/>
              </w:rPr>
            </w:pPr>
            <w:r w:rsidRPr="006F3F5F">
              <w:rPr>
                <w:rFonts w:ascii="Verdana" w:hAnsi="Verdana"/>
                <w:b/>
                <w:smallCaps/>
                <w:sz w:val="20"/>
                <w:szCs w:val="20"/>
              </w:rPr>
              <w:t>Diputado Jorge Ortiz Ortega</w:t>
            </w:r>
          </w:p>
        </w:tc>
        <w:tc>
          <w:tcPr>
            <w:tcW w:w="6716" w:type="dxa"/>
            <w:hideMark/>
          </w:tcPr>
          <w:p w14:paraId="0DAC86E0" w14:textId="64C463E7" w:rsidR="006F3F5F" w:rsidRPr="006F3F5F" w:rsidRDefault="00700AF0" w:rsidP="006223E0">
            <w:pPr>
              <w:ind w:left="1134" w:right="332" w:firstLine="0"/>
              <w:rPr>
                <w:rFonts w:ascii="Verdana" w:hAnsi="Verdana"/>
                <w:b/>
                <w:smallCaps/>
                <w:sz w:val="20"/>
                <w:szCs w:val="20"/>
              </w:rPr>
            </w:pPr>
            <w:r>
              <w:rPr>
                <w:rFonts w:ascii="Verdana" w:hAnsi="Verdana"/>
                <w:b/>
                <w:smallCaps/>
                <w:sz w:val="20"/>
                <w:szCs w:val="20"/>
              </w:rPr>
              <w:t xml:space="preserve">         </w:t>
            </w:r>
            <w:r w:rsidR="006F3F5F" w:rsidRPr="006F3F5F">
              <w:rPr>
                <w:rFonts w:ascii="Verdana" w:hAnsi="Verdana"/>
                <w:b/>
                <w:smallCaps/>
                <w:sz w:val="20"/>
                <w:szCs w:val="20"/>
              </w:rPr>
              <w:t>Diputada Martha Guadalupe Hernández Camarena</w:t>
            </w:r>
          </w:p>
        </w:tc>
      </w:tr>
      <w:tr w:rsidR="006F3F5F" w:rsidRPr="006F3F5F" w14:paraId="718BDBC6" w14:textId="77777777" w:rsidTr="006F3F5F">
        <w:trPr>
          <w:trHeight w:val="70"/>
          <w:jc w:val="center"/>
        </w:trPr>
        <w:tc>
          <w:tcPr>
            <w:tcW w:w="3544" w:type="dxa"/>
            <w:hideMark/>
          </w:tcPr>
          <w:p w14:paraId="6F745B7C" w14:textId="77777777" w:rsidR="006F3F5F" w:rsidRPr="006F3F5F" w:rsidRDefault="006F3F5F" w:rsidP="006223E0">
            <w:pPr>
              <w:ind w:left="1134" w:right="332" w:firstLine="0"/>
              <w:rPr>
                <w:rFonts w:ascii="Verdana" w:hAnsi="Verdana" w:cs="Tahoma"/>
                <w:b/>
                <w:bCs/>
                <w:iCs/>
                <w:sz w:val="20"/>
                <w:szCs w:val="20"/>
              </w:rPr>
            </w:pPr>
            <w:r w:rsidRPr="006F3F5F">
              <w:rPr>
                <w:rFonts w:ascii="Verdana" w:hAnsi="Verdana" w:cs="Tahoma"/>
                <w:b/>
                <w:bCs/>
                <w:iCs/>
                <w:sz w:val="20"/>
                <w:szCs w:val="20"/>
              </w:rPr>
              <w:t>Primer secretario</w:t>
            </w:r>
          </w:p>
        </w:tc>
        <w:tc>
          <w:tcPr>
            <w:tcW w:w="6716" w:type="dxa"/>
            <w:hideMark/>
          </w:tcPr>
          <w:p w14:paraId="5DE6926A" w14:textId="496323AA" w:rsidR="006F3F5F" w:rsidRPr="006F3F5F" w:rsidRDefault="00700AF0" w:rsidP="006223E0">
            <w:pPr>
              <w:ind w:left="1134" w:right="332"/>
              <w:rPr>
                <w:rFonts w:ascii="Verdana" w:hAnsi="Verdana" w:cs="Tahoma"/>
                <w:b/>
                <w:bCs/>
                <w:iCs/>
                <w:sz w:val="20"/>
                <w:szCs w:val="20"/>
              </w:rPr>
            </w:pPr>
            <w:r>
              <w:rPr>
                <w:rFonts w:ascii="Verdana" w:hAnsi="Verdana" w:cs="Tahoma"/>
                <w:b/>
                <w:bCs/>
                <w:iCs/>
                <w:sz w:val="20"/>
                <w:szCs w:val="20"/>
              </w:rPr>
              <w:t xml:space="preserve">            </w:t>
            </w:r>
            <w:r w:rsidR="006F3F5F" w:rsidRPr="006F3F5F">
              <w:rPr>
                <w:rFonts w:ascii="Verdana" w:hAnsi="Verdana" w:cs="Tahoma"/>
                <w:b/>
                <w:bCs/>
                <w:iCs/>
                <w:sz w:val="20"/>
                <w:szCs w:val="20"/>
              </w:rPr>
              <w:t>Segunda secretaria</w:t>
            </w:r>
          </w:p>
        </w:tc>
      </w:tr>
    </w:tbl>
    <w:p w14:paraId="1D7B3105" w14:textId="77777777" w:rsidR="006F3F5F" w:rsidRPr="006F3F5F" w:rsidRDefault="006F3F5F" w:rsidP="006223E0">
      <w:pPr>
        <w:pStyle w:val="paragraph"/>
        <w:spacing w:before="0" w:beforeAutospacing="0" w:after="0" w:afterAutospacing="0" w:line="360" w:lineRule="auto"/>
        <w:ind w:left="1134" w:right="332" w:firstLine="708"/>
        <w:jc w:val="both"/>
        <w:textAlignment w:val="baseline"/>
        <w:rPr>
          <w:rStyle w:val="eop"/>
          <w:rFonts w:ascii="Verdana" w:hAnsi="Verdana" w:cs="Calibri"/>
          <w:sz w:val="20"/>
          <w:szCs w:val="20"/>
          <w:lang w:val="es-ES_tradnl"/>
        </w:rPr>
      </w:pPr>
    </w:p>
    <w:p w14:paraId="1A144A7C" w14:textId="77777777" w:rsidR="006F3F5F" w:rsidRPr="006F3F5F" w:rsidRDefault="006F3F5F" w:rsidP="006223E0">
      <w:pPr>
        <w:pStyle w:val="Textoindependiente"/>
        <w:ind w:left="1134" w:right="332"/>
        <w:jc w:val="right"/>
        <w:rPr>
          <w:rFonts w:ascii="Verdana" w:hAnsi="Verdana" w:cs="Arial"/>
          <w:b/>
          <w:bCs/>
          <w:sz w:val="20"/>
          <w:szCs w:val="20"/>
          <w:lang w:val="es-ES"/>
        </w:rPr>
      </w:pPr>
    </w:p>
    <w:sectPr w:rsidR="006F3F5F" w:rsidRPr="006F3F5F" w:rsidSect="00FD6461">
      <w:headerReference w:type="even" r:id="rId8"/>
      <w:headerReference w:type="default" r:id="rId9"/>
      <w:footerReference w:type="default" r:id="rId10"/>
      <w:headerReference w:type="first" r:id="rId11"/>
      <w:pgSz w:w="12240" w:h="15840"/>
      <w:pgMar w:top="1985"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3F95" w14:textId="77777777" w:rsidR="00796224" w:rsidRDefault="00796224" w:rsidP="00B75A46">
      <w:r>
        <w:separator/>
      </w:r>
    </w:p>
  </w:endnote>
  <w:endnote w:type="continuationSeparator" w:id="0">
    <w:p w14:paraId="1F89C9B3" w14:textId="77777777" w:rsidR="00796224" w:rsidRDefault="00796224"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Proxima Nova Cn Rg">
    <w:panose1 w:val="00000000000000000000"/>
    <w:charset w:val="00"/>
    <w:family w:val="modern"/>
    <w:notTrueType/>
    <w:pitch w:val="variable"/>
    <w:sig w:usb0="00000003" w:usb1="00000000" w:usb2="00000000" w:usb3="00000000" w:csb0="00000001" w:csb1="00000000"/>
  </w:font>
  <w:font w:name="Proxima Nova Blac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41862083"/>
      <w:docPartObj>
        <w:docPartGallery w:val="Page Numbers (Bottom of Page)"/>
        <w:docPartUnique/>
      </w:docPartObj>
    </w:sdtPr>
    <w:sdtContent>
      <w:sdt>
        <w:sdtPr>
          <w:rPr>
            <w:sz w:val="18"/>
          </w:rPr>
          <w:id w:val="1728636285"/>
          <w:docPartObj>
            <w:docPartGallery w:val="Page Numbers (Top of Page)"/>
            <w:docPartUnique/>
          </w:docPartObj>
        </w:sdtPr>
        <w:sdtContent>
          <w:p w14:paraId="0D7CA49A" w14:textId="4754ED5E" w:rsidR="00332108" w:rsidRPr="00FE083C" w:rsidRDefault="00332108">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00910E10">
              <w:rPr>
                <w:b/>
                <w:bCs/>
                <w:noProof/>
                <w:sz w:val="18"/>
              </w:rPr>
              <w:t>31</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00910E10">
              <w:rPr>
                <w:b/>
                <w:bCs/>
                <w:noProof/>
                <w:sz w:val="18"/>
              </w:rPr>
              <w:t>32</w:t>
            </w:r>
            <w:r w:rsidRPr="00FE083C">
              <w:rPr>
                <w:b/>
                <w:bCs/>
                <w:sz w:val="18"/>
              </w:rPr>
              <w:fldChar w:fldCharType="end"/>
            </w:r>
          </w:p>
        </w:sdtContent>
      </w:sdt>
    </w:sdtContent>
  </w:sdt>
  <w:p w14:paraId="01C3708E" w14:textId="77777777" w:rsidR="00332108" w:rsidRDefault="00332108">
    <w:pPr>
      <w:pStyle w:val="Piedepgina"/>
    </w:pPr>
  </w:p>
  <w:p w14:paraId="022D33D4" w14:textId="77777777" w:rsidR="00332108" w:rsidRDefault="00332108"/>
  <w:p w14:paraId="0808DC04" w14:textId="77777777" w:rsidR="00332108" w:rsidRDefault="00332108"/>
  <w:p w14:paraId="68008FE0" w14:textId="77777777" w:rsidR="00332108" w:rsidRDefault="00332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F064" w14:textId="77777777" w:rsidR="00796224" w:rsidRDefault="00796224" w:rsidP="00B75A46">
      <w:r>
        <w:separator/>
      </w:r>
    </w:p>
  </w:footnote>
  <w:footnote w:type="continuationSeparator" w:id="0">
    <w:p w14:paraId="210C860B" w14:textId="77777777" w:rsidR="00796224" w:rsidRDefault="00796224"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B1D0" w14:textId="77777777" w:rsidR="00332108" w:rsidRDefault="00000000" w:rsidP="0034650B">
    <w:pPr>
      <w:pStyle w:val="Encabezado"/>
    </w:pPr>
    <w:r>
      <w:rPr>
        <w:noProof/>
      </w:rPr>
      <w:pict w14:anchorId="04D99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1026" type="#_x0000_t75" style="position:absolute;left:0;text-align:left;margin-left:0;margin-top:0;width:470.15pt;height:395.8pt;z-index:-251655680;mso-position-horizontal:center;mso-position-horizontal-relative:margin;mso-position-vertical:center;mso-position-vertical-relative:margin" o:allowincell="f">
          <v:imagedata r:id="rId1" o:title="escudo" gain="19661f" blacklevel="22938f"/>
          <w10:wrap anchorx="margin" anchory="margin"/>
        </v:shape>
      </w:pict>
    </w:r>
  </w:p>
  <w:p w14:paraId="6F1FA7C7" w14:textId="77777777" w:rsidR="00332108" w:rsidRDefault="00332108" w:rsidP="0034650B"/>
  <w:tbl>
    <w:tblPr>
      <w:tblW w:w="0" w:type="auto"/>
      <w:tblLook w:val="04A0" w:firstRow="1" w:lastRow="0" w:firstColumn="1" w:lastColumn="0" w:noHBand="0" w:noVBand="1"/>
    </w:tblPr>
    <w:tblGrid>
      <w:gridCol w:w="1838"/>
      <w:gridCol w:w="3544"/>
      <w:gridCol w:w="3969"/>
    </w:tblGrid>
    <w:tr w:rsidR="00332108" w14:paraId="5C9C9C86" w14:textId="77777777" w:rsidTr="0040789B">
      <w:tc>
        <w:tcPr>
          <w:tcW w:w="1838" w:type="dxa"/>
          <w:vMerge w:val="restart"/>
        </w:tcPr>
        <w:p w14:paraId="2C748032" w14:textId="77777777" w:rsidR="00332108" w:rsidRDefault="00332108" w:rsidP="00B75A46">
          <w:pPr>
            <w:rPr>
              <w:color w:val="FF0000"/>
            </w:rPr>
          </w:pPr>
          <w:r>
            <w:rPr>
              <w:noProof/>
              <w:color w:val="FF0000"/>
            </w:rPr>
            <w:drawing>
              <wp:anchor distT="0" distB="0" distL="114300" distR="114300" simplePos="0" relativeHeight="251653632"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0C66BE3B" w14:textId="77777777" w:rsidR="00332108" w:rsidRPr="00AC6B57" w:rsidRDefault="00332108" w:rsidP="001436B6">
          <w:pPr>
            <w:ind w:left="885" w:firstLine="0"/>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w:t>
          </w:r>
          <w:r>
            <w:rPr>
              <w:rFonts w:ascii="Tahoma" w:hAnsi="Tahoma" w:cs="Tahoma"/>
              <w:b/>
              <w:color w:val="000000" w:themeColor="text1"/>
              <w:sz w:val="16"/>
            </w:rPr>
            <w:t>2</w:t>
          </w:r>
        </w:p>
      </w:tc>
    </w:tr>
    <w:tr w:rsidR="00332108" w14:paraId="1201BB37" w14:textId="77777777" w:rsidTr="0040789B">
      <w:trPr>
        <w:trHeight w:val="226"/>
      </w:trPr>
      <w:tc>
        <w:tcPr>
          <w:tcW w:w="1838" w:type="dxa"/>
          <w:vMerge/>
        </w:tcPr>
        <w:p w14:paraId="7F2D9844" w14:textId="77777777" w:rsidR="00332108" w:rsidRDefault="00332108" w:rsidP="00B75A46">
          <w:pPr>
            <w:rPr>
              <w:color w:val="FF0000"/>
            </w:rPr>
          </w:pPr>
        </w:p>
      </w:tc>
      <w:tc>
        <w:tcPr>
          <w:tcW w:w="3544" w:type="dxa"/>
          <w:vAlign w:val="center"/>
        </w:tcPr>
        <w:p w14:paraId="133775DF" w14:textId="77777777" w:rsidR="00332108" w:rsidRPr="00AC6B57" w:rsidRDefault="00332108" w:rsidP="00B75A46">
          <w:pPr>
            <w:ind w:left="176"/>
            <w:rPr>
              <w:rFonts w:ascii="Arial Narrow" w:hAnsi="Arial Narrow"/>
              <w:color w:val="000000" w:themeColor="text1"/>
              <w:sz w:val="13"/>
              <w:szCs w:val="13"/>
            </w:rPr>
          </w:pPr>
        </w:p>
        <w:p w14:paraId="51B1A794"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2776C21E" w14:textId="77777777" w:rsidR="00332108" w:rsidRPr="00844EC6" w:rsidRDefault="0033210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32108" w14:paraId="66844FFB" w14:textId="77777777" w:rsidTr="0040789B">
      <w:trPr>
        <w:trHeight w:val="177"/>
      </w:trPr>
      <w:tc>
        <w:tcPr>
          <w:tcW w:w="1838" w:type="dxa"/>
          <w:vMerge/>
        </w:tcPr>
        <w:p w14:paraId="6777D6F0" w14:textId="77777777" w:rsidR="00332108" w:rsidRDefault="00332108" w:rsidP="00B75A46">
          <w:pPr>
            <w:rPr>
              <w:color w:val="FF0000"/>
            </w:rPr>
          </w:pPr>
        </w:p>
      </w:tc>
      <w:tc>
        <w:tcPr>
          <w:tcW w:w="3544" w:type="dxa"/>
          <w:vAlign w:val="center"/>
        </w:tcPr>
        <w:p w14:paraId="7B7DAA99"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1F06A1A0" w14:textId="77777777" w:rsidR="00332108" w:rsidRDefault="00332108" w:rsidP="003707A4">
          <w:pPr>
            <w:ind w:firstLine="0"/>
            <w:rPr>
              <w:rFonts w:ascii="Arial Narrow" w:hAnsi="Arial Narrow"/>
              <w:i/>
              <w:color w:val="000000" w:themeColor="text1"/>
              <w:sz w:val="13"/>
              <w:szCs w:val="13"/>
            </w:rPr>
          </w:pPr>
          <w:r>
            <w:rPr>
              <w:rFonts w:ascii="Arial Narrow" w:hAnsi="Arial Narrow"/>
              <w:i/>
              <w:color w:val="000000" w:themeColor="text1"/>
              <w:sz w:val="13"/>
              <w:szCs w:val="13"/>
            </w:rPr>
            <w:t xml:space="preserve">                                                                                       Publicada: P.O. No.261. </w:t>
          </w:r>
        </w:p>
        <w:p w14:paraId="5C733C48" w14:textId="77777777" w:rsidR="00332108"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SEGUNDA PARTE </w:t>
          </w:r>
        </w:p>
        <w:p w14:paraId="4BDC8919" w14:textId="77777777" w:rsidR="00332108" w:rsidRPr="00844EC6"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31 DICIEMBRE 2021</w:t>
          </w:r>
        </w:p>
      </w:tc>
    </w:tr>
    <w:tr w:rsidR="00332108" w14:paraId="16D5559C" w14:textId="77777777" w:rsidTr="0040789B">
      <w:trPr>
        <w:trHeight w:val="223"/>
      </w:trPr>
      <w:tc>
        <w:tcPr>
          <w:tcW w:w="1838" w:type="dxa"/>
          <w:vMerge/>
        </w:tcPr>
        <w:p w14:paraId="7CFD5075" w14:textId="77777777" w:rsidR="00332108" w:rsidRDefault="00332108" w:rsidP="00B75A46">
          <w:pPr>
            <w:rPr>
              <w:color w:val="FF0000"/>
            </w:rPr>
          </w:pPr>
        </w:p>
      </w:tc>
      <w:tc>
        <w:tcPr>
          <w:tcW w:w="3544" w:type="dxa"/>
          <w:vAlign w:val="center"/>
        </w:tcPr>
        <w:p w14:paraId="1D049783"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4352B92" w14:textId="77777777" w:rsidR="00332108" w:rsidRPr="00844EC6" w:rsidRDefault="00332108" w:rsidP="00B75A46">
          <w:pPr>
            <w:jc w:val="right"/>
            <w:rPr>
              <w:rFonts w:ascii="Arial Narrow" w:hAnsi="Arial Narrow"/>
              <w:i/>
              <w:color w:val="000000" w:themeColor="text1"/>
              <w:sz w:val="13"/>
              <w:szCs w:val="13"/>
            </w:rPr>
          </w:pPr>
        </w:p>
      </w:tc>
    </w:tr>
  </w:tbl>
  <w:p w14:paraId="4F4AAA4F" w14:textId="77777777" w:rsidR="00332108" w:rsidRDefault="00332108"/>
  <w:tbl>
    <w:tblPr>
      <w:tblW w:w="0" w:type="auto"/>
      <w:tblLook w:val="04A0" w:firstRow="1" w:lastRow="0" w:firstColumn="1" w:lastColumn="0" w:noHBand="0" w:noVBand="1"/>
    </w:tblPr>
    <w:tblGrid>
      <w:gridCol w:w="1838"/>
      <w:gridCol w:w="3544"/>
      <w:gridCol w:w="3969"/>
    </w:tblGrid>
    <w:tr w:rsidR="00332108" w14:paraId="6F6CA8DB" w14:textId="77777777" w:rsidTr="0040789B">
      <w:tc>
        <w:tcPr>
          <w:tcW w:w="1838" w:type="dxa"/>
          <w:vMerge w:val="restart"/>
        </w:tcPr>
        <w:p w14:paraId="7E748A23" w14:textId="77777777" w:rsidR="00332108" w:rsidRDefault="00332108" w:rsidP="00B75A46">
          <w:pPr>
            <w:rPr>
              <w:color w:val="FF0000"/>
            </w:rPr>
          </w:pPr>
          <w:r>
            <w:rPr>
              <w:noProof/>
              <w:color w:val="FF0000"/>
            </w:rPr>
            <w:drawing>
              <wp:anchor distT="0" distB="0" distL="114300" distR="114300" simplePos="0" relativeHeight="251654656"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57E46111" w14:textId="77777777" w:rsidR="00332108" w:rsidRPr="00AC6B57" w:rsidRDefault="00332108" w:rsidP="001436B6">
          <w:pPr>
            <w:ind w:left="885" w:firstLine="0"/>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w:t>
          </w:r>
          <w:r>
            <w:rPr>
              <w:rFonts w:ascii="Tahoma" w:hAnsi="Tahoma" w:cs="Tahoma"/>
              <w:b/>
              <w:color w:val="000000" w:themeColor="text1"/>
              <w:sz w:val="16"/>
            </w:rPr>
            <w:t>2</w:t>
          </w:r>
        </w:p>
      </w:tc>
    </w:tr>
    <w:tr w:rsidR="00332108" w14:paraId="2C86327D" w14:textId="77777777" w:rsidTr="0040789B">
      <w:trPr>
        <w:trHeight w:val="226"/>
      </w:trPr>
      <w:tc>
        <w:tcPr>
          <w:tcW w:w="1838" w:type="dxa"/>
          <w:vMerge/>
        </w:tcPr>
        <w:p w14:paraId="3696D80A" w14:textId="77777777" w:rsidR="00332108" w:rsidRDefault="00332108" w:rsidP="00B75A46">
          <w:pPr>
            <w:rPr>
              <w:color w:val="FF0000"/>
            </w:rPr>
          </w:pPr>
        </w:p>
      </w:tc>
      <w:tc>
        <w:tcPr>
          <w:tcW w:w="3544" w:type="dxa"/>
          <w:vAlign w:val="center"/>
        </w:tcPr>
        <w:p w14:paraId="53EAC27C" w14:textId="77777777" w:rsidR="00332108" w:rsidRPr="00AC6B57" w:rsidRDefault="00332108" w:rsidP="00B75A46">
          <w:pPr>
            <w:ind w:left="176"/>
            <w:rPr>
              <w:rFonts w:ascii="Arial Narrow" w:hAnsi="Arial Narrow"/>
              <w:color w:val="000000" w:themeColor="text1"/>
              <w:sz w:val="13"/>
              <w:szCs w:val="13"/>
            </w:rPr>
          </w:pPr>
        </w:p>
        <w:p w14:paraId="7033FA7E"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151D9FC0" w14:textId="77777777" w:rsidR="00332108" w:rsidRPr="00844EC6" w:rsidRDefault="0033210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32108" w14:paraId="7403499C" w14:textId="77777777" w:rsidTr="0040789B">
      <w:trPr>
        <w:trHeight w:val="177"/>
      </w:trPr>
      <w:tc>
        <w:tcPr>
          <w:tcW w:w="1838" w:type="dxa"/>
          <w:vMerge/>
        </w:tcPr>
        <w:p w14:paraId="334B9F8E" w14:textId="77777777" w:rsidR="00332108" w:rsidRDefault="00332108" w:rsidP="00B75A46">
          <w:pPr>
            <w:rPr>
              <w:color w:val="FF0000"/>
            </w:rPr>
          </w:pPr>
        </w:p>
      </w:tc>
      <w:tc>
        <w:tcPr>
          <w:tcW w:w="3544" w:type="dxa"/>
          <w:vAlign w:val="center"/>
        </w:tcPr>
        <w:p w14:paraId="7734E2A0"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42E6FE60" w14:textId="77777777" w:rsidR="00332108" w:rsidRDefault="00332108" w:rsidP="003707A4">
          <w:pPr>
            <w:ind w:firstLine="0"/>
            <w:rPr>
              <w:rFonts w:ascii="Arial Narrow" w:hAnsi="Arial Narrow"/>
              <w:i/>
              <w:color w:val="000000" w:themeColor="text1"/>
              <w:sz w:val="13"/>
              <w:szCs w:val="13"/>
            </w:rPr>
          </w:pPr>
          <w:r>
            <w:rPr>
              <w:rFonts w:ascii="Arial Narrow" w:hAnsi="Arial Narrow"/>
              <w:i/>
              <w:color w:val="000000" w:themeColor="text1"/>
              <w:sz w:val="13"/>
              <w:szCs w:val="13"/>
            </w:rPr>
            <w:t xml:space="preserve">                                                                                       Publicada: P.O. No.261. </w:t>
          </w:r>
        </w:p>
        <w:p w14:paraId="32B9723B" w14:textId="77777777" w:rsidR="00332108"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SEGUNDA PARTE </w:t>
          </w:r>
        </w:p>
        <w:p w14:paraId="0F60149B" w14:textId="77777777" w:rsidR="00332108" w:rsidRPr="00844EC6"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31 DICIEMBRE 2021</w:t>
          </w:r>
        </w:p>
      </w:tc>
    </w:tr>
    <w:tr w:rsidR="00332108" w14:paraId="51635A23" w14:textId="77777777" w:rsidTr="0040789B">
      <w:trPr>
        <w:trHeight w:val="223"/>
      </w:trPr>
      <w:tc>
        <w:tcPr>
          <w:tcW w:w="1838" w:type="dxa"/>
          <w:vMerge/>
        </w:tcPr>
        <w:p w14:paraId="3D2BD491" w14:textId="77777777" w:rsidR="00332108" w:rsidRDefault="00332108" w:rsidP="00B75A46">
          <w:pPr>
            <w:rPr>
              <w:color w:val="FF0000"/>
            </w:rPr>
          </w:pPr>
        </w:p>
      </w:tc>
      <w:tc>
        <w:tcPr>
          <w:tcW w:w="3544" w:type="dxa"/>
          <w:vAlign w:val="center"/>
        </w:tcPr>
        <w:p w14:paraId="558691EC"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2698DD02" w14:textId="77777777" w:rsidR="00332108" w:rsidRPr="00844EC6" w:rsidRDefault="00332108" w:rsidP="00B75A46">
          <w:pPr>
            <w:jc w:val="right"/>
            <w:rPr>
              <w:rFonts w:ascii="Arial Narrow" w:hAnsi="Arial Narrow"/>
              <w:i/>
              <w:color w:val="000000" w:themeColor="text1"/>
              <w:sz w:val="13"/>
              <w:szCs w:val="13"/>
            </w:rPr>
          </w:pPr>
        </w:p>
      </w:tc>
    </w:tr>
  </w:tbl>
  <w:p w14:paraId="75B8A337" w14:textId="77777777" w:rsidR="00332108" w:rsidRDefault="00332108"/>
  <w:tbl>
    <w:tblPr>
      <w:tblW w:w="0" w:type="auto"/>
      <w:tblLook w:val="04A0" w:firstRow="1" w:lastRow="0" w:firstColumn="1" w:lastColumn="0" w:noHBand="0" w:noVBand="1"/>
    </w:tblPr>
    <w:tblGrid>
      <w:gridCol w:w="1838"/>
      <w:gridCol w:w="3544"/>
      <w:gridCol w:w="3969"/>
    </w:tblGrid>
    <w:tr w:rsidR="00332108" w14:paraId="153DBB45" w14:textId="77777777" w:rsidTr="0040789B">
      <w:tc>
        <w:tcPr>
          <w:tcW w:w="1838" w:type="dxa"/>
          <w:vMerge w:val="restart"/>
        </w:tcPr>
        <w:p w14:paraId="475A6E97" w14:textId="77777777" w:rsidR="00332108" w:rsidRDefault="00332108" w:rsidP="00B75A46">
          <w:pPr>
            <w:rPr>
              <w:color w:val="FF0000"/>
            </w:rPr>
          </w:pPr>
          <w:r>
            <w:rPr>
              <w:noProof/>
              <w:color w:val="FF0000"/>
            </w:rPr>
            <w:drawing>
              <wp:anchor distT="0" distB="0" distL="114300" distR="114300" simplePos="0" relativeHeight="251655680"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3516933" w14:textId="77777777" w:rsidR="00332108" w:rsidRPr="00AC6B57" w:rsidRDefault="00332108" w:rsidP="001436B6">
          <w:pPr>
            <w:ind w:left="885" w:firstLine="0"/>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w:t>
          </w:r>
          <w:r>
            <w:rPr>
              <w:rFonts w:ascii="Tahoma" w:hAnsi="Tahoma" w:cs="Tahoma"/>
              <w:b/>
              <w:color w:val="000000" w:themeColor="text1"/>
              <w:sz w:val="16"/>
            </w:rPr>
            <w:t>2</w:t>
          </w:r>
        </w:p>
      </w:tc>
    </w:tr>
    <w:tr w:rsidR="00332108" w14:paraId="54851CDA" w14:textId="77777777" w:rsidTr="0040789B">
      <w:trPr>
        <w:trHeight w:val="226"/>
      </w:trPr>
      <w:tc>
        <w:tcPr>
          <w:tcW w:w="1838" w:type="dxa"/>
          <w:vMerge/>
        </w:tcPr>
        <w:p w14:paraId="7C4615B6" w14:textId="77777777" w:rsidR="00332108" w:rsidRDefault="00332108" w:rsidP="00B75A46">
          <w:pPr>
            <w:rPr>
              <w:color w:val="FF0000"/>
            </w:rPr>
          </w:pPr>
        </w:p>
      </w:tc>
      <w:tc>
        <w:tcPr>
          <w:tcW w:w="3544" w:type="dxa"/>
          <w:vAlign w:val="center"/>
        </w:tcPr>
        <w:p w14:paraId="27BBEA8B" w14:textId="77777777" w:rsidR="00332108" w:rsidRPr="00AC6B57" w:rsidRDefault="00332108" w:rsidP="00B75A46">
          <w:pPr>
            <w:ind w:left="176"/>
            <w:rPr>
              <w:rFonts w:ascii="Arial Narrow" w:hAnsi="Arial Narrow"/>
              <w:color w:val="000000" w:themeColor="text1"/>
              <w:sz w:val="13"/>
              <w:szCs w:val="13"/>
            </w:rPr>
          </w:pPr>
        </w:p>
        <w:p w14:paraId="6F21A10C"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82C3F4B" w14:textId="77777777" w:rsidR="00332108" w:rsidRPr="00844EC6" w:rsidRDefault="0033210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32108" w14:paraId="4B71DEF8" w14:textId="77777777" w:rsidTr="0040789B">
      <w:trPr>
        <w:trHeight w:val="177"/>
      </w:trPr>
      <w:tc>
        <w:tcPr>
          <w:tcW w:w="1838" w:type="dxa"/>
          <w:vMerge/>
        </w:tcPr>
        <w:p w14:paraId="11B0B3BC" w14:textId="77777777" w:rsidR="00332108" w:rsidRDefault="00332108" w:rsidP="00B75A46">
          <w:pPr>
            <w:rPr>
              <w:color w:val="FF0000"/>
            </w:rPr>
          </w:pPr>
        </w:p>
      </w:tc>
      <w:tc>
        <w:tcPr>
          <w:tcW w:w="3544" w:type="dxa"/>
          <w:vAlign w:val="center"/>
        </w:tcPr>
        <w:p w14:paraId="42EBF349"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70E11600" w14:textId="77777777" w:rsidR="00332108" w:rsidRDefault="00332108" w:rsidP="003707A4">
          <w:pPr>
            <w:ind w:firstLine="0"/>
            <w:rPr>
              <w:rFonts w:ascii="Arial Narrow" w:hAnsi="Arial Narrow"/>
              <w:i/>
              <w:color w:val="000000" w:themeColor="text1"/>
              <w:sz w:val="13"/>
              <w:szCs w:val="13"/>
            </w:rPr>
          </w:pPr>
          <w:r>
            <w:rPr>
              <w:rFonts w:ascii="Arial Narrow" w:hAnsi="Arial Narrow"/>
              <w:i/>
              <w:color w:val="000000" w:themeColor="text1"/>
              <w:sz w:val="13"/>
              <w:szCs w:val="13"/>
            </w:rPr>
            <w:t xml:space="preserve">                                                                                       Publicada: P.O. No.261. </w:t>
          </w:r>
        </w:p>
        <w:p w14:paraId="06160014" w14:textId="77777777" w:rsidR="00332108"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SEGUNDA PARTE </w:t>
          </w:r>
        </w:p>
        <w:p w14:paraId="150DBF55" w14:textId="77777777" w:rsidR="00332108" w:rsidRPr="00844EC6" w:rsidRDefault="00332108" w:rsidP="004F11E5">
          <w:pPr>
            <w:ind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31 DICIEMBRE 2021</w:t>
          </w:r>
        </w:p>
      </w:tc>
    </w:tr>
    <w:tr w:rsidR="00332108" w14:paraId="288DDF30" w14:textId="77777777" w:rsidTr="0040789B">
      <w:trPr>
        <w:trHeight w:val="223"/>
      </w:trPr>
      <w:tc>
        <w:tcPr>
          <w:tcW w:w="1838" w:type="dxa"/>
          <w:vMerge/>
        </w:tcPr>
        <w:p w14:paraId="6A83A7AF" w14:textId="77777777" w:rsidR="00332108" w:rsidRDefault="00332108" w:rsidP="00B75A46">
          <w:pPr>
            <w:rPr>
              <w:color w:val="FF0000"/>
            </w:rPr>
          </w:pPr>
        </w:p>
      </w:tc>
      <w:tc>
        <w:tcPr>
          <w:tcW w:w="3544" w:type="dxa"/>
          <w:vAlign w:val="center"/>
        </w:tcPr>
        <w:p w14:paraId="57C4CB60" w14:textId="77777777" w:rsidR="00332108" w:rsidRPr="00AC6B57" w:rsidRDefault="0033210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3BB03CF" w14:textId="77777777" w:rsidR="00332108" w:rsidRPr="00844EC6" w:rsidRDefault="00332108" w:rsidP="00B75A46">
          <w:pPr>
            <w:jc w:val="right"/>
            <w:rPr>
              <w:rFonts w:ascii="Arial Narrow" w:hAnsi="Arial Narrow"/>
              <w:i/>
              <w:color w:val="000000" w:themeColor="text1"/>
              <w:sz w:val="13"/>
              <w:szCs w:val="13"/>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12"/>
      <w:gridCol w:w="112"/>
      <w:gridCol w:w="3882"/>
      <w:gridCol w:w="4169"/>
      <w:gridCol w:w="112"/>
    </w:tblGrid>
    <w:tr w:rsidR="00332108" w14:paraId="6F2E5821" w14:textId="68275284" w:rsidTr="006223E0">
      <w:trPr>
        <w:gridAfter w:val="1"/>
        <w:wAfter w:w="112" w:type="dxa"/>
        <w:trHeight w:val="457"/>
      </w:trPr>
      <w:tc>
        <w:tcPr>
          <w:tcW w:w="2012" w:type="dxa"/>
        </w:tcPr>
        <w:p w14:paraId="34DB7F66" w14:textId="74A25E3A" w:rsidR="00332108" w:rsidRDefault="00332108" w:rsidP="00B75A46">
          <w:pPr>
            <w:rPr>
              <w:color w:val="FF0000"/>
            </w:rPr>
          </w:pPr>
          <w:bookmarkStart w:id="0" w:name="_Hlk535237116"/>
        </w:p>
      </w:tc>
      <w:tc>
        <w:tcPr>
          <w:tcW w:w="8163" w:type="dxa"/>
          <w:gridSpan w:val="3"/>
        </w:tcPr>
        <w:p w14:paraId="63B3436B" w14:textId="44D047C4" w:rsidR="00332108" w:rsidRPr="00AC6B57" w:rsidRDefault="00332108" w:rsidP="00700AF0">
          <w:pPr>
            <w:ind w:left="551" w:firstLine="0"/>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w:t>
          </w:r>
          <w:r>
            <w:rPr>
              <w:rFonts w:ascii="Tahoma" w:hAnsi="Tahoma" w:cs="Tahoma"/>
              <w:b/>
              <w:color w:val="000000" w:themeColor="text1"/>
              <w:sz w:val="16"/>
            </w:rPr>
            <w:t>3</w:t>
          </w:r>
        </w:p>
      </w:tc>
    </w:tr>
    <w:bookmarkEnd w:id="0"/>
    <w:tr w:rsidR="00332108" w:rsidRPr="00844EC6" w14:paraId="4BB23ACB" w14:textId="77777777" w:rsidTr="006223E0">
      <w:trPr>
        <w:gridBefore w:val="2"/>
        <w:wBefore w:w="2124" w:type="dxa"/>
        <w:trHeight w:val="267"/>
      </w:trPr>
      <w:tc>
        <w:tcPr>
          <w:tcW w:w="3882" w:type="dxa"/>
          <w:vAlign w:val="center"/>
        </w:tcPr>
        <w:p w14:paraId="2E71621B" w14:textId="77777777" w:rsidR="00332108" w:rsidRDefault="00332108" w:rsidP="00092408">
          <w:pPr>
            <w:ind w:firstLine="309"/>
            <w:rPr>
              <w:rFonts w:ascii="Arial Narrow" w:hAnsi="Arial Narrow"/>
              <w:color w:val="000000" w:themeColor="text1"/>
              <w:sz w:val="13"/>
              <w:szCs w:val="13"/>
            </w:rPr>
          </w:pPr>
          <w:r>
            <w:rPr>
              <w:rFonts w:ascii="Arial Narrow" w:hAnsi="Arial Narrow"/>
              <w:color w:val="000000" w:themeColor="text1"/>
              <w:sz w:val="13"/>
              <w:szCs w:val="13"/>
            </w:rPr>
            <w:t xml:space="preserve">   </w:t>
          </w:r>
        </w:p>
        <w:p w14:paraId="7E79E471" w14:textId="0EFA8550" w:rsidR="00332108" w:rsidRPr="00AC6B57" w:rsidRDefault="00332108" w:rsidP="00092408">
          <w:pPr>
            <w:ind w:firstLine="309"/>
            <w:rPr>
              <w:rFonts w:ascii="Arial Narrow" w:hAnsi="Arial Narrow"/>
              <w:color w:val="000000" w:themeColor="text1"/>
              <w:sz w:val="13"/>
              <w:szCs w:val="13"/>
            </w:rPr>
          </w:pPr>
          <w:r>
            <w:rPr>
              <w:rFonts w:ascii="Arial Narrow" w:hAnsi="Arial Narrow"/>
              <w:color w:val="000000" w:themeColor="text1"/>
              <w:sz w:val="13"/>
              <w:szCs w:val="13"/>
            </w:rPr>
            <w:t xml:space="preserve">     H. CONGRESO DEL ESTADO DE GUANAJUATO</w:t>
          </w:r>
        </w:p>
      </w:tc>
      <w:tc>
        <w:tcPr>
          <w:tcW w:w="4281" w:type="dxa"/>
          <w:gridSpan w:val="2"/>
          <w:vAlign w:val="bottom"/>
        </w:tcPr>
        <w:p w14:paraId="253DB76B" w14:textId="77777777" w:rsidR="00332108" w:rsidRPr="00844EC6" w:rsidRDefault="00332108" w:rsidP="00700AF0">
          <w:pPr>
            <w:ind w:right="58"/>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32108" w:rsidRPr="00844EC6" w14:paraId="6DF741AA" w14:textId="77777777" w:rsidTr="006223E0">
      <w:trPr>
        <w:gridBefore w:val="2"/>
        <w:wBefore w:w="2124" w:type="dxa"/>
        <w:trHeight w:val="209"/>
      </w:trPr>
      <w:tc>
        <w:tcPr>
          <w:tcW w:w="3882" w:type="dxa"/>
          <w:vAlign w:val="center"/>
        </w:tcPr>
        <w:p w14:paraId="0F865D0F" w14:textId="64A0239F" w:rsidR="00332108" w:rsidRPr="00AC6B57" w:rsidRDefault="00332108" w:rsidP="00092408">
          <w:pPr>
            <w:ind w:firstLine="309"/>
            <w:rPr>
              <w:rFonts w:ascii="Arial Narrow" w:hAnsi="Arial Narrow"/>
              <w:color w:val="000000" w:themeColor="text1"/>
              <w:sz w:val="13"/>
              <w:szCs w:val="13"/>
            </w:rPr>
          </w:pPr>
          <w:r>
            <w:rPr>
              <w:rFonts w:ascii="Arial Narrow" w:hAnsi="Arial Narrow"/>
              <w:color w:val="000000" w:themeColor="text1"/>
              <w:sz w:val="13"/>
              <w:szCs w:val="13"/>
            </w:rPr>
            <w:t xml:space="preserve">     Secretaria General</w:t>
          </w:r>
        </w:p>
      </w:tc>
      <w:tc>
        <w:tcPr>
          <w:tcW w:w="4281" w:type="dxa"/>
          <w:gridSpan w:val="2"/>
          <w:vAlign w:val="bottom"/>
        </w:tcPr>
        <w:p w14:paraId="30ACBDB9" w14:textId="40CF0505" w:rsidR="00332108" w:rsidRPr="00844EC6" w:rsidRDefault="00332108" w:rsidP="00700AF0">
          <w:pPr>
            <w:ind w:right="58" w:firstLine="0"/>
            <w:jc w:val="right"/>
            <w:rPr>
              <w:rFonts w:ascii="Arial Narrow" w:hAnsi="Arial Narrow"/>
              <w:i/>
              <w:color w:val="000000" w:themeColor="text1"/>
              <w:sz w:val="13"/>
              <w:szCs w:val="13"/>
            </w:rPr>
          </w:pPr>
          <w:r>
            <w:rPr>
              <w:rFonts w:ascii="Arial Narrow" w:hAnsi="Arial Narrow"/>
              <w:i/>
              <w:color w:val="000000" w:themeColor="text1"/>
              <w:sz w:val="13"/>
              <w:szCs w:val="13"/>
            </w:rPr>
            <w:t xml:space="preserve">                           </w:t>
          </w:r>
          <w:r w:rsidRPr="0034650B">
            <w:rPr>
              <w:rFonts w:ascii="Arial Narrow" w:hAnsi="Arial Narrow" w:cs="Calibri"/>
              <w:i/>
              <w:color w:val="000000" w:themeColor="text1"/>
              <w:sz w:val="13"/>
              <w:szCs w:val="13"/>
              <w:lang w:eastAsia="en-US"/>
            </w:rPr>
            <w:t>Publicada: P.O. No.</w:t>
          </w:r>
          <w:r w:rsidR="00700AF0">
            <w:rPr>
              <w:rFonts w:ascii="Arial Narrow" w:hAnsi="Arial Narrow" w:cs="Calibri"/>
              <w:i/>
              <w:color w:val="000000" w:themeColor="text1"/>
              <w:sz w:val="13"/>
              <w:szCs w:val="13"/>
              <w:lang w:eastAsia="en-US"/>
            </w:rPr>
            <w:t xml:space="preserve"> 260; Vigésima Sexta Parte; 30-12-2022</w:t>
          </w:r>
          <w:r>
            <w:rPr>
              <w:rFonts w:ascii="Arial Narrow" w:hAnsi="Arial Narrow" w:cs="Calibri"/>
              <w:i/>
              <w:color w:val="000000" w:themeColor="text1"/>
              <w:sz w:val="13"/>
              <w:szCs w:val="13"/>
              <w:lang w:eastAsia="en-US"/>
            </w:rPr>
            <w:t xml:space="preserve"> </w:t>
          </w:r>
          <w:r>
            <w:rPr>
              <w:rFonts w:ascii="Arial Narrow" w:hAnsi="Arial Narrow"/>
              <w:i/>
              <w:color w:val="000000" w:themeColor="text1"/>
              <w:sz w:val="13"/>
              <w:szCs w:val="13"/>
            </w:rPr>
            <w:t xml:space="preserve"> </w:t>
          </w:r>
        </w:p>
      </w:tc>
    </w:tr>
    <w:tr w:rsidR="00332108" w:rsidRPr="00844EC6" w14:paraId="282D26EA" w14:textId="77777777" w:rsidTr="006223E0">
      <w:trPr>
        <w:gridBefore w:val="2"/>
        <w:wBefore w:w="2124" w:type="dxa"/>
        <w:trHeight w:val="262"/>
      </w:trPr>
      <w:tc>
        <w:tcPr>
          <w:tcW w:w="3882" w:type="dxa"/>
          <w:vAlign w:val="center"/>
        </w:tcPr>
        <w:p w14:paraId="419F0055" w14:textId="33CEFD18" w:rsidR="00332108" w:rsidRPr="00AC6B57" w:rsidRDefault="00332108" w:rsidP="00092408">
          <w:pPr>
            <w:ind w:firstLine="309"/>
            <w:rPr>
              <w:rFonts w:ascii="Arial Narrow" w:hAnsi="Arial Narrow"/>
              <w:color w:val="000000" w:themeColor="text1"/>
              <w:sz w:val="13"/>
              <w:szCs w:val="13"/>
            </w:rPr>
          </w:pPr>
          <w:r>
            <w:rPr>
              <w:rFonts w:ascii="Arial Narrow" w:hAnsi="Arial Narrow"/>
              <w:color w:val="000000" w:themeColor="text1"/>
              <w:sz w:val="13"/>
              <w:szCs w:val="13"/>
            </w:rPr>
            <w:t xml:space="preserve">     Instituto de Investigaciones Legislativas</w:t>
          </w:r>
        </w:p>
      </w:tc>
      <w:tc>
        <w:tcPr>
          <w:tcW w:w="4281" w:type="dxa"/>
          <w:gridSpan w:val="2"/>
          <w:vAlign w:val="center"/>
        </w:tcPr>
        <w:p w14:paraId="0BDC942D" w14:textId="77777777" w:rsidR="00332108" w:rsidRPr="00844EC6" w:rsidRDefault="00332108" w:rsidP="00D103D3">
          <w:pPr>
            <w:jc w:val="right"/>
            <w:rPr>
              <w:rFonts w:ascii="Arial Narrow" w:hAnsi="Arial Narrow"/>
              <w:i/>
              <w:color w:val="000000" w:themeColor="text1"/>
              <w:sz w:val="13"/>
              <w:szCs w:val="13"/>
            </w:rPr>
          </w:pPr>
        </w:p>
      </w:tc>
    </w:tr>
  </w:tbl>
  <w:p w14:paraId="36326357" w14:textId="1405BB8D" w:rsidR="00332108" w:rsidRDefault="003B2FAA">
    <w:r>
      <w:rPr>
        <w:noProof/>
        <w:color w:val="FF0000"/>
      </w:rPr>
      <w:drawing>
        <wp:anchor distT="0" distB="0" distL="114300" distR="114300" simplePos="0" relativeHeight="251656704" behindDoc="1" locked="0" layoutInCell="1" allowOverlap="1" wp14:anchorId="2AAA8F9A" wp14:editId="63C6DC8C">
          <wp:simplePos x="0" y="0"/>
          <wp:positionH relativeFrom="margin">
            <wp:posOffset>617382</wp:posOffset>
          </wp:positionH>
          <wp:positionV relativeFrom="margin">
            <wp:posOffset>-1011555</wp:posOffset>
          </wp:positionV>
          <wp:extent cx="1052623" cy="88587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623" cy="885871"/>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648DC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1027" type="#_x0000_t75" style="position:absolute;left:0;text-align:left;margin-left:33.65pt;margin-top:68.5pt;width:470.15pt;height:395.8pt;z-index:-251654656;mso-position-horizontal-relative:margin;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B5D7" w14:textId="77777777" w:rsidR="00332108" w:rsidRDefault="00000000">
    <w:pPr>
      <w:pStyle w:val="Encabezado"/>
    </w:pPr>
    <w:r>
      <w:rPr>
        <w:noProof/>
      </w:rPr>
      <w:pict w14:anchorId="2D6F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1025" type="#_x0000_t75" style="position:absolute;left:0;text-align:left;margin-left:0;margin-top:0;width:470.15pt;height:395.8pt;z-index:-25165670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2081895"/>
    <w:multiLevelType w:val="hybridMultilevel"/>
    <w:tmpl w:val="3C92330E"/>
    <w:lvl w:ilvl="0" w:tplc="013A6F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CC116D"/>
    <w:multiLevelType w:val="hybridMultilevel"/>
    <w:tmpl w:val="B046FAB0"/>
    <w:lvl w:ilvl="0" w:tplc="C094A3C6">
      <w:start w:val="1"/>
      <w:numFmt w:val="lowerLetter"/>
      <w:lvlText w:val="%1)"/>
      <w:lvlJc w:val="left"/>
      <w:pPr>
        <w:ind w:left="1854" w:hanging="360"/>
      </w:pPr>
      <w:rPr>
        <w:b/>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9" w15:restartNumberingAfterBreak="0">
    <w:nsid w:val="133B025E"/>
    <w:multiLevelType w:val="hybridMultilevel"/>
    <w:tmpl w:val="7BCA7344"/>
    <w:lvl w:ilvl="0" w:tplc="7C8C781E">
      <w:start w:val="1"/>
      <w:numFmt w:val="lowerLetter"/>
      <w:lvlText w:val="%1)"/>
      <w:lvlJc w:val="left"/>
      <w:pPr>
        <w:ind w:left="1701" w:hanging="510"/>
      </w:pPr>
      <w:rPr>
        <w:b/>
      </w:rPr>
    </w:lvl>
    <w:lvl w:ilvl="1" w:tplc="080A0019">
      <w:start w:val="1"/>
      <w:numFmt w:val="lowerLetter"/>
      <w:lvlText w:val="%2."/>
      <w:lvlJc w:val="left"/>
      <w:pPr>
        <w:ind w:left="2271" w:hanging="360"/>
      </w:pPr>
    </w:lvl>
    <w:lvl w:ilvl="2" w:tplc="080A001B">
      <w:start w:val="1"/>
      <w:numFmt w:val="lowerRoman"/>
      <w:lvlText w:val="%3."/>
      <w:lvlJc w:val="right"/>
      <w:pPr>
        <w:ind w:left="2991" w:hanging="180"/>
      </w:pPr>
    </w:lvl>
    <w:lvl w:ilvl="3" w:tplc="080A000F">
      <w:start w:val="1"/>
      <w:numFmt w:val="decimal"/>
      <w:lvlText w:val="%4."/>
      <w:lvlJc w:val="left"/>
      <w:pPr>
        <w:ind w:left="3711" w:hanging="360"/>
      </w:pPr>
    </w:lvl>
    <w:lvl w:ilvl="4" w:tplc="080A0019">
      <w:start w:val="1"/>
      <w:numFmt w:val="lowerLetter"/>
      <w:lvlText w:val="%5."/>
      <w:lvlJc w:val="left"/>
      <w:pPr>
        <w:ind w:left="4431" w:hanging="360"/>
      </w:pPr>
    </w:lvl>
    <w:lvl w:ilvl="5" w:tplc="080A001B">
      <w:start w:val="1"/>
      <w:numFmt w:val="lowerRoman"/>
      <w:lvlText w:val="%6."/>
      <w:lvlJc w:val="right"/>
      <w:pPr>
        <w:ind w:left="5151" w:hanging="180"/>
      </w:pPr>
    </w:lvl>
    <w:lvl w:ilvl="6" w:tplc="080A000F">
      <w:start w:val="1"/>
      <w:numFmt w:val="decimal"/>
      <w:lvlText w:val="%7."/>
      <w:lvlJc w:val="left"/>
      <w:pPr>
        <w:ind w:left="5871" w:hanging="360"/>
      </w:pPr>
    </w:lvl>
    <w:lvl w:ilvl="7" w:tplc="080A0019">
      <w:start w:val="1"/>
      <w:numFmt w:val="lowerLetter"/>
      <w:lvlText w:val="%8."/>
      <w:lvlJc w:val="left"/>
      <w:pPr>
        <w:ind w:left="6591" w:hanging="360"/>
      </w:pPr>
    </w:lvl>
    <w:lvl w:ilvl="8" w:tplc="080A001B">
      <w:start w:val="1"/>
      <w:numFmt w:val="lowerRoman"/>
      <w:lvlText w:val="%9."/>
      <w:lvlJc w:val="right"/>
      <w:pPr>
        <w:ind w:left="7311" w:hanging="180"/>
      </w:pPr>
    </w:lvl>
  </w:abstractNum>
  <w:abstractNum w:abstractNumId="10" w15:restartNumberingAfterBreak="0">
    <w:nsid w:val="21864FCB"/>
    <w:multiLevelType w:val="hybridMultilevel"/>
    <w:tmpl w:val="F27655A8"/>
    <w:lvl w:ilvl="0" w:tplc="688066F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D15376"/>
    <w:multiLevelType w:val="hybridMultilevel"/>
    <w:tmpl w:val="C8D06120"/>
    <w:lvl w:ilvl="0" w:tplc="6DF81F44">
      <w:start w:val="1"/>
      <w:numFmt w:val="upperRoman"/>
      <w:lvlText w:val="%1."/>
      <w:lvlJc w:val="left"/>
      <w:pPr>
        <w:ind w:left="1457" w:hanging="720"/>
      </w:pPr>
    </w:lvl>
    <w:lvl w:ilvl="1" w:tplc="080A0019">
      <w:start w:val="1"/>
      <w:numFmt w:val="lowerLetter"/>
      <w:lvlText w:val="%2."/>
      <w:lvlJc w:val="left"/>
      <w:pPr>
        <w:ind w:left="1817" w:hanging="360"/>
      </w:pPr>
    </w:lvl>
    <w:lvl w:ilvl="2" w:tplc="080A001B">
      <w:start w:val="1"/>
      <w:numFmt w:val="lowerRoman"/>
      <w:lvlText w:val="%3."/>
      <w:lvlJc w:val="right"/>
      <w:pPr>
        <w:ind w:left="2537" w:hanging="180"/>
      </w:pPr>
    </w:lvl>
    <w:lvl w:ilvl="3" w:tplc="080A000F">
      <w:start w:val="1"/>
      <w:numFmt w:val="decimal"/>
      <w:lvlText w:val="%4."/>
      <w:lvlJc w:val="left"/>
      <w:pPr>
        <w:ind w:left="3257" w:hanging="360"/>
      </w:pPr>
    </w:lvl>
    <w:lvl w:ilvl="4" w:tplc="080A0019">
      <w:start w:val="1"/>
      <w:numFmt w:val="lowerLetter"/>
      <w:lvlText w:val="%5."/>
      <w:lvlJc w:val="left"/>
      <w:pPr>
        <w:ind w:left="3977" w:hanging="360"/>
      </w:pPr>
    </w:lvl>
    <w:lvl w:ilvl="5" w:tplc="080A001B">
      <w:start w:val="1"/>
      <w:numFmt w:val="lowerRoman"/>
      <w:lvlText w:val="%6."/>
      <w:lvlJc w:val="right"/>
      <w:pPr>
        <w:ind w:left="4697" w:hanging="180"/>
      </w:pPr>
    </w:lvl>
    <w:lvl w:ilvl="6" w:tplc="080A000F">
      <w:start w:val="1"/>
      <w:numFmt w:val="decimal"/>
      <w:lvlText w:val="%7."/>
      <w:lvlJc w:val="left"/>
      <w:pPr>
        <w:ind w:left="5417" w:hanging="360"/>
      </w:pPr>
    </w:lvl>
    <w:lvl w:ilvl="7" w:tplc="080A0019">
      <w:start w:val="1"/>
      <w:numFmt w:val="lowerLetter"/>
      <w:lvlText w:val="%8."/>
      <w:lvlJc w:val="left"/>
      <w:pPr>
        <w:ind w:left="6137" w:hanging="360"/>
      </w:pPr>
    </w:lvl>
    <w:lvl w:ilvl="8" w:tplc="080A001B">
      <w:start w:val="1"/>
      <w:numFmt w:val="lowerRoman"/>
      <w:lvlText w:val="%9."/>
      <w:lvlJc w:val="right"/>
      <w:pPr>
        <w:ind w:left="6857" w:hanging="180"/>
      </w:pPr>
    </w:lvl>
  </w:abstractNum>
  <w:abstractNum w:abstractNumId="12" w15:restartNumberingAfterBreak="0">
    <w:nsid w:val="378363B5"/>
    <w:multiLevelType w:val="hybridMultilevel"/>
    <w:tmpl w:val="1728B434"/>
    <w:lvl w:ilvl="0" w:tplc="DF1A6AFE">
      <w:start w:val="1"/>
      <w:numFmt w:val="lowerLetter"/>
      <w:lvlText w:val="%1)"/>
      <w:lvlJc w:val="left"/>
      <w:pPr>
        <w:ind w:left="861" w:hanging="435"/>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3DEB3375"/>
    <w:multiLevelType w:val="hybridMultilevel"/>
    <w:tmpl w:val="46C08132"/>
    <w:lvl w:ilvl="0" w:tplc="E516FC36">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E1B5A78"/>
    <w:multiLevelType w:val="hybridMultilevel"/>
    <w:tmpl w:val="DFC893C4"/>
    <w:lvl w:ilvl="0" w:tplc="4A307974">
      <w:start w:val="1"/>
      <w:numFmt w:val="lowerLetter"/>
      <w:lvlText w:val="%1)"/>
      <w:lvlJc w:val="left"/>
      <w:pPr>
        <w:ind w:left="1854" w:hanging="360"/>
      </w:pPr>
      <w:rPr>
        <w:b/>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 w15:restartNumberingAfterBreak="0">
    <w:nsid w:val="3E6F6159"/>
    <w:multiLevelType w:val="hybridMultilevel"/>
    <w:tmpl w:val="504A759A"/>
    <w:lvl w:ilvl="0" w:tplc="340657BE">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6" w15:restartNumberingAfterBreak="0">
    <w:nsid w:val="447919BA"/>
    <w:multiLevelType w:val="hybridMultilevel"/>
    <w:tmpl w:val="D54C5B6A"/>
    <w:lvl w:ilvl="0" w:tplc="6EF07104">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7" w15:restartNumberingAfterBreak="0">
    <w:nsid w:val="4A585D1E"/>
    <w:multiLevelType w:val="hybridMultilevel"/>
    <w:tmpl w:val="3AE0179E"/>
    <w:lvl w:ilvl="0" w:tplc="7C76495C">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8" w15:restartNumberingAfterBreak="0">
    <w:nsid w:val="4F4A18F1"/>
    <w:multiLevelType w:val="hybridMultilevel"/>
    <w:tmpl w:val="D4BE3274"/>
    <w:lvl w:ilvl="0" w:tplc="D21864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5A67E4"/>
    <w:multiLevelType w:val="hybridMultilevel"/>
    <w:tmpl w:val="E02A4482"/>
    <w:lvl w:ilvl="0" w:tplc="79C4DC30">
      <w:start w:val="1"/>
      <w:numFmt w:val="upperRoman"/>
      <w:lvlText w:val="%1."/>
      <w:lvlJc w:val="left"/>
      <w:pPr>
        <w:ind w:left="1620" w:hanging="72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0" w15:restartNumberingAfterBreak="0">
    <w:nsid w:val="664773D4"/>
    <w:multiLevelType w:val="hybridMultilevel"/>
    <w:tmpl w:val="61880354"/>
    <w:lvl w:ilvl="0" w:tplc="069E4618">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15:restartNumberingAfterBreak="0">
    <w:nsid w:val="6AAA3756"/>
    <w:multiLevelType w:val="hybridMultilevel"/>
    <w:tmpl w:val="11D44CC6"/>
    <w:lvl w:ilvl="0" w:tplc="BAB2DE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7C16B6"/>
    <w:multiLevelType w:val="hybridMultilevel"/>
    <w:tmpl w:val="0CA8DAB0"/>
    <w:lvl w:ilvl="0" w:tplc="34201370">
      <w:start w:val="1"/>
      <w:numFmt w:val="lowerLetter"/>
      <w:lvlText w:val="%1)"/>
      <w:lvlJc w:val="left"/>
      <w:pPr>
        <w:ind w:left="1778" w:hanging="360"/>
      </w:pPr>
      <w:rPr>
        <w:rFonts w:hint="default"/>
        <w:b/>
        <w:bCs/>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B110EB2"/>
    <w:multiLevelType w:val="hybridMultilevel"/>
    <w:tmpl w:val="1DCC6B2A"/>
    <w:lvl w:ilvl="0" w:tplc="93188232">
      <w:start w:val="1"/>
      <w:numFmt w:val="upperRoman"/>
      <w:lvlText w:val="%1."/>
      <w:lvlJc w:val="left"/>
      <w:pPr>
        <w:ind w:left="1620" w:hanging="72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4" w15:restartNumberingAfterBreak="0">
    <w:nsid w:val="7B734350"/>
    <w:multiLevelType w:val="hybridMultilevel"/>
    <w:tmpl w:val="586A3B72"/>
    <w:lvl w:ilvl="0" w:tplc="FD94E422">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E7E0585"/>
    <w:multiLevelType w:val="hybridMultilevel"/>
    <w:tmpl w:val="8EB2B466"/>
    <w:lvl w:ilvl="0" w:tplc="574EA61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144417900">
    <w:abstractNumId w:val="8"/>
  </w:num>
  <w:num w:numId="2" w16cid:durableId="1845364434">
    <w:abstractNumId w:val="5"/>
  </w:num>
  <w:num w:numId="3" w16cid:durableId="189152738">
    <w:abstractNumId w:val="3"/>
  </w:num>
  <w:num w:numId="4" w16cid:durableId="1759912038">
    <w:abstractNumId w:val="2"/>
  </w:num>
  <w:num w:numId="5" w16cid:durableId="828326932">
    <w:abstractNumId w:val="4"/>
  </w:num>
  <w:num w:numId="6" w16cid:durableId="779910300">
    <w:abstractNumId w:val="1"/>
  </w:num>
  <w:num w:numId="7" w16cid:durableId="764885192">
    <w:abstractNumId w:val="0"/>
  </w:num>
  <w:num w:numId="8" w16cid:durableId="1849635469">
    <w:abstractNumId w:val="19"/>
  </w:num>
  <w:num w:numId="9" w16cid:durableId="1953630448">
    <w:abstractNumId w:val="23"/>
  </w:num>
  <w:num w:numId="10" w16cid:durableId="234750935">
    <w:abstractNumId w:val="16"/>
  </w:num>
  <w:num w:numId="11" w16cid:durableId="1271232740">
    <w:abstractNumId w:val="15"/>
  </w:num>
  <w:num w:numId="12" w16cid:durableId="145174847">
    <w:abstractNumId w:val="17"/>
  </w:num>
  <w:num w:numId="13" w16cid:durableId="1581983716">
    <w:abstractNumId w:val="18"/>
  </w:num>
  <w:num w:numId="14" w16cid:durableId="890271547">
    <w:abstractNumId w:val="6"/>
  </w:num>
  <w:num w:numId="15" w16cid:durableId="927151964">
    <w:abstractNumId w:val="14"/>
  </w:num>
  <w:num w:numId="16" w16cid:durableId="1699701510">
    <w:abstractNumId w:val="7"/>
  </w:num>
  <w:num w:numId="17" w16cid:durableId="1846900268">
    <w:abstractNumId w:val="22"/>
  </w:num>
  <w:num w:numId="18" w16cid:durableId="974675283">
    <w:abstractNumId w:val="21"/>
  </w:num>
  <w:num w:numId="19" w16cid:durableId="375130450">
    <w:abstractNumId w:val="10"/>
  </w:num>
  <w:num w:numId="20" w16cid:durableId="1345398824">
    <w:abstractNumId w:val="5"/>
  </w:num>
  <w:num w:numId="21" w16cid:durableId="1805611094">
    <w:abstractNumId w:val="4"/>
    <w:lvlOverride w:ilvl="0">
      <w:startOverride w:val="1"/>
    </w:lvlOverride>
  </w:num>
  <w:num w:numId="22" w16cid:durableId="1055590883">
    <w:abstractNumId w:val="3"/>
  </w:num>
  <w:num w:numId="23" w16cid:durableId="1074816102">
    <w:abstractNumId w:val="2"/>
  </w:num>
  <w:num w:numId="24" w16cid:durableId="993146828">
    <w:abstractNumId w:val="1"/>
    <w:lvlOverride w:ilvl="0">
      <w:startOverride w:val="1"/>
    </w:lvlOverride>
  </w:num>
  <w:num w:numId="25" w16cid:durableId="887381654">
    <w:abstractNumId w:val="0"/>
    <w:lvlOverride w:ilvl="0">
      <w:startOverride w:val="1"/>
    </w:lvlOverride>
  </w:num>
  <w:num w:numId="26" w16cid:durableId="1064334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750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5352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6762535">
    <w:abstractNumId w:val="5"/>
  </w:num>
  <w:num w:numId="30" w16cid:durableId="316307102">
    <w:abstractNumId w:val="3"/>
  </w:num>
  <w:num w:numId="31" w16cid:durableId="1066802989">
    <w:abstractNumId w:val="2"/>
  </w:num>
  <w:num w:numId="32" w16cid:durableId="2803836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987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7953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203047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46"/>
    <w:rsid w:val="00015AFF"/>
    <w:rsid w:val="00016834"/>
    <w:rsid w:val="00032716"/>
    <w:rsid w:val="00045D59"/>
    <w:rsid w:val="00056119"/>
    <w:rsid w:val="0009085A"/>
    <w:rsid w:val="00092408"/>
    <w:rsid w:val="000974CC"/>
    <w:rsid w:val="000A02B3"/>
    <w:rsid w:val="000A127E"/>
    <w:rsid w:val="000C5ED5"/>
    <w:rsid w:val="000E60A0"/>
    <w:rsid w:val="00100237"/>
    <w:rsid w:val="001022E5"/>
    <w:rsid w:val="0012493D"/>
    <w:rsid w:val="001436B6"/>
    <w:rsid w:val="00152550"/>
    <w:rsid w:val="00163011"/>
    <w:rsid w:val="00182535"/>
    <w:rsid w:val="001C1F0E"/>
    <w:rsid w:val="001C2CD9"/>
    <w:rsid w:val="001D1802"/>
    <w:rsid w:val="001E2AE9"/>
    <w:rsid w:val="00220D2E"/>
    <w:rsid w:val="002268CC"/>
    <w:rsid w:val="002407AC"/>
    <w:rsid w:val="0025163A"/>
    <w:rsid w:val="002554EC"/>
    <w:rsid w:val="00266748"/>
    <w:rsid w:val="00275AB3"/>
    <w:rsid w:val="002C07A5"/>
    <w:rsid w:val="002D3E6E"/>
    <w:rsid w:val="002D6347"/>
    <w:rsid w:val="002E0265"/>
    <w:rsid w:val="00300041"/>
    <w:rsid w:val="00331C08"/>
    <w:rsid w:val="00332108"/>
    <w:rsid w:val="0034650B"/>
    <w:rsid w:val="00365A30"/>
    <w:rsid w:val="003707A4"/>
    <w:rsid w:val="003819FE"/>
    <w:rsid w:val="00384206"/>
    <w:rsid w:val="003B2FAA"/>
    <w:rsid w:val="003C0A60"/>
    <w:rsid w:val="0040654B"/>
    <w:rsid w:val="0040789B"/>
    <w:rsid w:val="00417E47"/>
    <w:rsid w:val="0042121D"/>
    <w:rsid w:val="00421768"/>
    <w:rsid w:val="00423CF3"/>
    <w:rsid w:val="00436C5C"/>
    <w:rsid w:val="004371E8"/>
    <w:rsid w:val="00442155"/>
    <w:rsid w:val="004453F1"/>
    <w:rsid w:val="004627FE"/>
    <w:rsid w:val="004628FF"/>
    <w:rsid w:val="0047591B"/>
    <w:rsid w:val="0047770A"/>
    <w:rsid w:val="004B3AA4"/>
    <w:rsid w:val="004C721B"/>
    <w:rsid w:val="004D0846"/>
    <w:rsid w:val="004F0DA9"/>
    <w:rsid w:val="004F11E5"/>
    <w:rsid w:val="00547CB8"/>
    <w:rsid w:val="005544ED"/>
    <w:rsid w:val="0056032E"/>
    <w:rsid w:val="0059475F"/>
    <w:rsid w:val="00595619"/>
    <w:rsid w:val="005A4621"/>
    <w:rsid w:val="005B1EC0"/>
    <w:rsid w:val="005E63B6"/>
    <w:rsid w:val="00604532"/>
    <w:rsid w:val="00620480"/>
    <w:rsid w:val="006223E0"/>
    <w:rsid w:val="00637CB9"/>
    <w:rsid w:val="00645845"/>
    <w:rsid w:val="00651BE9"/>
    <w:rsid w:val="00660666"/>
    <w:rsid w:val="006D6577"/>
    <w:rsid w:val="006E2CD7"/>
    <w:rsid w:val="006E3748"/>
    <w:rsid w:val="006F3F5F"/>
    <w:rsid w:val="00700AF0"/>
    <w:rsid w:val="00707606"/>
    <w:rsid w:val="00715F99"/>
    <w:rsid w:val="007275F1"/>
    <w:rsid w:val="0075521E"/>
    <w:rsid w:val="00762B7C"/>
    <w:rsid w:val="00796224"/>
    <w:rsid w:val="007B3C92"/>
    <w:rsid w:val="007B72B8"/>
    <w:rsid w:val="007C11A5"/>
    <w:rsid w:val="007C47D5"/>
    <w:rsid w:val="007C5914"/>
    <w:rsid w:val="007C5D3A"/>
    <w:rsid w:val="007D0507"/>
    <w:rsid w:val="007D1585"/>
    <w:rsid w:val="007F0410"/>
    <w:rsid w:val="007F45F1"/>
    <w:rsid w:val="00806173"/>
    <w:rsid w:val="00825FE2"/>
    <w:rsid w:val="00840DDA"/>
    <w:rsid w:val="008B6711"/>
    <w:rsid w:val="008D029B"/>
    <w:rsid w:val="008E5FFC"/>
    <w:rsid w:val="008F49E8"/>
    <w:rsid w:val="00904AF0"/>
    <w:rsid w:val="00910E10"/>
    <w:rsid w:val="009238D7"/>
    <w:rsid w:val="00934466"/>
    <w:rsid w:val="00945042"/>
    <w:rsid w:val="00956D39"/>
    <w:rsid w:val="00964008"/>
    <w:rsid w:val="009A0DFE"/>
    <w:rsid w:val="00A05E55"/>
    <w:rsid w:val="00A33625"/>
    <w:rsid w:val="00A45749"/>
    <w:rsid w:val="00A55362"/>
    <w:rsid w:val="00A57F3C"/>
    <w:rsid w:val="00A71AD6"/>
    <w:rsid w:val="00A73B0E"/>
    <w:rsid w:val="00A90C14"/>
    <w:rsid w:val="00AA3FAD"/>
    <w:rsid w:val="00AC2777"/>
    <w:rsid w:val="00AC3AC3"/>
    <w:rsid w:val="00AE561D"/>
    <w:rsid w:val="00AF0579"/>
    <w:rsid w:val="00B443BB"/>
    <w:rsid w:val="00B75A46"/>
    <w:rsid w:val="00BC52AD"/>
    <w:rsid w:val="00BC6311"/>
    <w:rsid w:val="00BF18D1"/>
    <w:rsid w:val="00C00434"/>
    <w:rsid w:val="00C06704"/>
    <w:rsid w:val="00C27FDB"/>
    <w:rsid w:val="00C43C71"/>
    <w:rsid w:val="00C54806"/>
    <w:rsid w:val="00C76BC8"/>
    <w:rsid w:val="00C90291"/>
    <w:rsid w:val="00C934D5"/>
    <w:rsid w:val="00CA3A4E"/>
    <w:rsid w:val="00CA51E1"/>
    <w:rsid w:val="00CF2323"/>
    <w:rsid w:val="00D103D3"/>
    <w:rsid w:val="00D41A76"/>
    <w:rsid w:val="00D47729"/>
    <w:rsid w:val="00D555D7"/>
    <w:rsid w:val="00D66255"/>
    <w:rsid w:val="00D86F02"/>
    <w:rsid w:val="00DA4499"/>
    <w:rsid w:val="00E040CC"/>
    <w:rsid w:val="00E64722"/>
    <w:rsid w:val="00E87BB4"/>
    <w:rsid w:val="00EB166E"/>
    <w:rsid w:val="00EC006C"/>
    <w:rsid w:val="00EE16A7"/>
    <w:rsid w:val="00EF1AB3"/>
    <w:rsid w:val="00F26557"/>
    <w:rsid w:val="00F36F57"/>
    <w:rsid w:val="00F70407"/>
    <w:rsid w:val="00F87473"/>
    <w:rsid w:val="00FD6461"/>
    <w:rsid w:val="00FD7479"/>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F55D"/>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uiPriority w:val="9"/>
    <w:qFormat/>
    <w:rsid w:val="00C76BC8"/>
    <w:pPr>
      <w:spacing w:line="276" w:lineRule="auto"/>
      <w:ind w:firstLine="0"/>
      <w:outlineLvl w:val="1"/>
    </w:pPr>
    <w:rPr>
      <w:rFonts w:eastAsia="Times New Roman"/>
      <w:b/>
    </w:rPr>
  </w:style>
  <w:style w:type="paragraph" w:styleId="Ttulo3">
    <w:name w:val="heading 3"/>
    <w:basedOn w:val="Normal"/>
    <w:next w:val="Normal"/>
    <w:link w:val="Ttulo3Car"/>
    <w:uiPriority w:val="9"/>
    <w:qFormat/>
    <w:rsid w:val="00C76BC8"/>
    <w:pPr>
      <w:spacing w:line="276" w:lineRule="auto"/>
      <w:ind w:firstLine="697"/>
      <w:outlineLvl w:val="2"/>
    </w:pPr>
    <w:rPr>
      <w:rFonts w:eastAsia="Times New Roman"/>
      <w:b/>
    </w:rPr>
  </w:style>
  <w:style w:type="paragraph" w:styleId="Ttulo4">
    <w:name w:val="heading 4"/>
    <w:basedOn w:val="Normal"/>
    <w:next w:val="Normal"/>
    <w:link w:val="Ttulo4Car"/>
    <w:uiPriority w:val="9"/>
    <w:qFormat/>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uiPriority w:val="9"/>
    <w:qFormat/>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uiPriority w:val="9"/>
    <w:qFormat/>
    <w:rsid w:val="00C76BC8"/>
    <w:pPr>
      <w:spacing w:before="200" w:after="40"/>
      <w:outlineLvl w:val="5"/>
    </w:pPr>
    <w:rPr>
      <w:rFonts w:ascii="Times New Roman" w:eastAsia="Times New Roman" w:hAnsi="Times New Roman" w:cs="Times New Roman"/>
      <w:b/>
      <w:sz w:val="20"/>
    </w:rPr>
  </w:style>
  <w:style w:type="paragraph" w:styleId="Ttulo7">
    <w:name w:val="heading 7"/>
    <w:basedOn w:val="Normal"/>
    <w:next w:val="Normal"/>
    <w:link w:val="Ttulo7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6"/>
    </w:pPr>
    <w:rPr>
      <w:rFonts w:asciiTheme="majorHAnsi" w:eastAsiaTheme="majorEastAsia" w:hAnsiTheme="majorHAnsi" w:cstheme="majorBidi"/>
      <w:i/>
      <w:iCs/>
      <w:color w:val="404040" w:themeColor="text1" w:themeTint="BF"/>
      <w:szCs w:val="22"/>
      <w:lang w:val="en-US" w:eastAsia="en-US"/>
    </w:rPr>
  </w:style>
  <w:style w:type="paragraph" w:styleId="Ttulo8">
    <w:name w:val="heading 8"/>
    <w:basedOn w:val="Normal"/>
    <w:next w:val="Normal"/>
    <w:link w:val="Ttulo8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7"/>
    </w:pPr>
    <w:rPr>
      <w:rFonts w:asciiTheme="majorHAnsi" w:eastAsiaTheme="majorEastAsia" w:hAnsiTheme="majorHAnsi" w:cstheme="majorBidi"/>
      <w:color w:val="4472C4" w:themeColor="accent1"/>
      <w:sz w:val="20"/>
      <w:szCs w:val="20"/>
      <w:lang w:val="en-US" w:eastAsia="en-US"/>
    </w:rPr>
  </w:style>
  <w:style w:type="paragraph" w:styleId="Ttulo9">
    <w:name w:val="heading 9"/>
    <w:basedOn w:val="Normal"/>
    <w:next w:val="Normal"/>
    <w:link w:val="Ttulo9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uiPriority w:val="9"/>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uiPriority w:val="9"/>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uiPriority w:val="9"/>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uiPriority w:val="9"/>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uiPriority w:val="9"/>
    <w:rsid w:val="00C76BC8"/>
    <w:rPr>
      <w:rFonts w:ascii="Times New Roman" w:eastAsia="Times New Roman" w:hAnsi="Times New Roman" w:cs="Times New Roman"/>
      <w:b/>
      <w:color w:val="000000"/>
      <w:sz w:val="20"/>
      <w:szCs w:val="24"/>
      <w:lang w:eastAsia="es-MX"/>
    </w:rPr>
  </w:style>
  <w:style w:type="character" w:customStyle="1" w:styleId="Ttulo7Car">
    <w:name w:val="Título 7 Car"/>
    <w:basedOn w:val="Fuentedeprrafopredeter"/>
    <w:link w:val="Ttulo7"/>
    <w:uiPriority w:val="9"/>
    <w:semiHidden/>
    <w:rsid w:val="00E040CC"/>
    <w:rPr>
      <w:rFonts w:asciiTheme="majorHAnsi" w:eastAsiaTheme="majorEastAsia" w:hAnsiTheme="majorHAnsi" w:cstheme="majorBidi"/>
      <w:i/>
      <w:iCs/>
      <w:color w:val="404040" w:themeColor="text1" w:themeTint="BF"/>
      <w:sz w:val="24"/>
      <w:lang w:val="en-US"/>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qFormat/>
    <w:rsid w:val="00C76BC8"/>
    <w:rPr>
      <w:rFonts w:eastAsiaTheme="minorEastAsia"/>
      <w:color w:val="000000" w:themeColor="text1"/>
      <w:lang w:val="es-ES" w:eastAsia="fr-FR"/>
    </w:rPr>
  </w:style>
  <w:style w:type="paragraph" w:styleId="Ttulo">
    <w:name w:val="Title"/>
    <w:basedOn w:val="Normal"/>
    <w:next w:val="Normal"/>
    <w:link w:val="TtuloCar"/>
    <w:uiPriority w:val="10"/>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uiPriority w:val="10"/>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uiPriority w:val="11"/>
    <w:qFormat/>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uiPriority w:val="11"/>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aliases w:val="Cita texto,Footnote,Listas"/>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aliases w:val="Cita texto Car,Footnote Car,Listas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uiPriority w:val="35"/>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uiPriority w:val="99"/>
    <w:qFormat/>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uiPriority w:val="99"/>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uiPriority w:val="99"/>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uiPriority w:val="99"/>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paragraph" w:customStyle="1" w:styleId="xl63">
    <w:name w:val="xl63"/>
    <w:basedOn w:val="Normal"/>
    <w:rsid w:val="00CA51E1"/>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eastAsia="Times New Roman" w:cs="Times New Roman"/>
      <w:color w:val="auto"/>
    </w:rPr>
  </w:style>
  <w:style w:type="character" w:customStyle="1" w:styleId="Ttulo8Car">
    <w:name w:val="Título 8 Car"/>
    <w:basedOn w:val="Fuentedeprrafopredeter"/>
    <w:link w:val="Ttulo8"/>
    <w:uiPriority w:val="9"/>
    <w:semiHidden/>
    <w:rsid w:val="00E040CC"/>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E040CC"/>
    <w:rPr>
      <w:rFonts w:asciiTheme="majorHAnsi" w:eastAsiaTheme="majorEastAsia" w:hAnsiTheme="majorHAnsi" w:cstheme="majorBidi"/>
      <w:i/>
      <w:iCs/>
      <w:color w:val="404040" w:themeColor="text1" w:themeTint="BF"/>
      <w:sz w:val="20"/>
      <w:szCs w:val="20"/>
      <w:lang w:val="en-US"/>
    </w:rPr>
  </w:style>
  <w:style w:type="paragraph" w:styleId="Textoindependiente3">
    <w:name w:val="Body Text 3"/>
    <w:basedOn w:val="Normal"/>
    <w:link w:val="Textoindependiente3Car"/>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firstLine="0"/>
      <w:jc w:val="left"/>
    </w:pPr>
    <w:rPr>
      <w:rFonts w:eastAsiaTheme="minorEastAsia" w:cstheme="minorBidi"/>
      <w:color w:val="auto"/>
      <w:sz w:val="16"/>
      <w:szCs w:val="16"/>
      <w:lang w:val="en-US" w:eastAsia="en-US"/>
    </w:rPr>
  </w:style>
  <w:style w:type="character" w:customStyle="1" w:styleId="Textoindependiente3Car">
    <w:name w:val="Texto independiente 3 Car"/>
    <w:basedOn w:val="Fuentedeprrafopredeter"/>
    <w:link w:val="Textoindependiente3"/>
    <w:uiPriority w:val="99"/>
    <w:rsid w:val="00E040CC"/>
    <w:rPr>
      <w:rFonts w:ascii="Proxima Nova Rg" w:eastAsiaTheme="minorEastAsia" w:hAnsi="Proxima Nova Rg"/>
      <w:sz w:val="16"/>
      <w:szCs w:val="16"/>
      <w:lang w:val="en-US"/>
    </w:rPr>
  </w:style>
  <w:style w:type="paragraph" w:styleId="Lista">
    <w:name w:val="List"/>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360" w:hanging="360"/>
      <w:contextualSpacing/>
      <w:jc w:val="left"/>
    </w:pPr>
    <w:rPr>
      <w:rFonts w:eastAsiaTheme="minorEastAsia" w:cstheme="minorBidi"/>
      <w:color w:val="auto"/>
      <w:szCs w:val="22"/>
      <w:lang w:val="en-US" w:eastAsia="en-US"/>
    </w:rPr>
  </w:style>
  <w:style w:type="paragraph" w:styleId="Lista2">
    <w:name w:val="List 2"/>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720" w:hanging="360"/>
      <w:contextualSpacing/>
      <w:jc w:val="left"/>
    </w:pPr>
    <w:rPr>
      <w:rFonts w:eastAsiaTheme="minorEastAsia" w:cstheme="minorBidi"/>
      <w:color w:val="auto"/>
      <w:szCs w:val="22"/>
      <w:lang w:val="en-US" w:eastAsia="en-US"/>
    </w:rPr>
  </w:style>
  <w:style w:type="paragraph" w:styleId="Lista3">
    <w:name w:val="List 3"/>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080" w:hanging="360"/>
      <w:contextualSpacing/>
      <w:jc w:val="left"/>
    </w:pPr>
    <w:rPr>
      <w:rFonts w:eastAsiaTheme="minorEastAsia" w:cstheme="minorBidi"/>
      <w:color w:val="auto"/>
      <w:szCs w:val="22"/>
      <w:lang w:val="en-US" w:eastAsia="en-US"/>
    </w:rPr>
  </w:style>
  <w:style w:type="paragraph" w:styleId="Listaconvietas">
    <w:name w:val="List Bullet"/>
    <w:basedOn w:val="Normal"/>
    <w:uiPriority w:val="99"/>
    <w:unhideWhenUsed/>
    <w:rsid w:val="00E040CC"/>
    <w:pPr>
      <w:numPr>
        <w:numId w:val="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vietas2">
    <w:name w:val="List Bullet 2"/>
    <w:basedOn w:val="Normal"/>
    <w:uiPriority w:val="99"/>
    <w:unhideWhenUsed/>
    <w:rsid w:val="00E040CC"/>
    <w:pPr>
      <w:numPr>
        <w:numId w:val="3"/>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vietas3">
    <w:name w:val="List Bullet 3"/>
    <w:basedOn w:val="Normal"/>
    <w:uiPriority w:val="99"/>
    <w:unhideWhenUsed/>
    <w:rsid w:val="00E040CC"/>
    <w:pPr>
      <w:numPr>
        <w:numId w:val="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
    <w:name w:val="List Number"/>
    <w:basedOn w:val="Normal"/>
    <w:uiPriority w:val="99"/>
    <w:unhideWhenUsed/>
    <w:rsid w:val="00E040CC"/>
    <w:pPr>
      <w:numPr>
        <w:numId w:val="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2">
    <w:name w:val="List Number 2"/>
    <w:basedOn w:val="Normal"/>
    <w:uiPriority w:val="99"/>
    <w:unhideWhenUsed/>
    <w:rsid w:val="00E040CC"/>
    <w:pPr>
      <w:numPr>
        <w:numId w:val="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3">
    <w:name w:val="List Number 3"/>
    <w:basedOn w:val="Normal"/>
    <w:uiPriority w:val="99"/>
    <w:unhideWhenUsed/>
    <w:rsid w:val="00E040CC"/>
    <w:pPr>
      <w:numPr>
        <w:numId w:val="7"/>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Continuarlista">
    <w:name w:val="List Continue"/>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360" w:firstLine="0"/>
      <w:contextualSpacing/>
      <w:jc w:val="left"/>
    </w:pPr>
    <w:rPr>
      <w:rFonts w:eastAsiaTheme="minorEastAsia" w:cstheme="minorBidi"/>
      <w:color w:val="auto"/>
      <w:szCs w:val="22"/>
      <w:lang w:val="en-US" w:eastAsia="en-US"/>
    </w:rPr>
  </w:style>
  <w:style w:type="paragraph" w:styleId="Continuarlista2">
    <w:name w:val="List Continue 2"/>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720" w:firstLine="0"/>
      <w:contextualSpacing/>
      <w:jc w:val="left"/>
    </w:pPr>
    <w:rPr>
      <w:rFonts w:eastAsiaTheme="minorEastAsia" w:cstheme="minorBidi"/>
      <w:color w:val="auto"/>
      <w:szCs w:val="22"/>
      <w:lang w:val="en-US" w:eastAsia="en-US"/>
    </w:rPr>
  </w:style>
  <w:style w:type="paragraph" w:styleId="Continuarlista3">
    <w:name w:val="List Continue 3"/>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1080" w:firstLine="0"/>
      <w:contextualSpacing/>
      <w:jc w:val="left"/>
    </w:pPr>
    <w:rPr>
      <w:rFonts w:eastAsiaTheme="minorEastAsia" w:cstheme="minorBidi"/>
      <w:color w:val="auto"/>
      <w:szCs w:val="22"/>
      <w:lang w:val="en-US" w:eastAsia="en-US"/>
    </w:rPr>
  </w:style>
  <w:style w:type="paragraph" w:styleId="Textomacro">
    <w:name w:val="macro"/>
    <w:link w:val="TextomacroCar"/>
    <w:uiPriority w:val="99"/>
    <w:unhideWhenUsed/>
    <w:rsid w:val="00E040CC"/>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E040CC"/>
    <w:rPr>
      <w:rFonts w:ascii="Courier" w:eastAsiaTheme="minorEastAsia" w:hAnsi="Courier"/>
      <w:sz w:val="20"/>
      <w:szCs w:val="20"/>
      <w:lang w:val="en-US"/>
    </w:rPr>
  </w:style>
  <w:style w:type="paragraph" w:styleId="Cita">
    <w:name w:val="Quote"/>
    <w:basedOn w:val="Normal"/>
    <w:next w:val="Normal"/>
    <w:link w:val="CitaCar"/>
    <w:uiPriority w:val="29"/>
    <w:qFormat/>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0"/>
      <w:jc w:val="left"/>
    </w:pPr>
    <w:rPr>
      <w:rFonts w:eastAsiaTheme="minorEastAsia" w:cstheme="minorBidi"/>
      <w:i/>
      <w:iCs/>
      <w:color w:val="000000" w:themeColor="text1"/>
      <w:szCs w:val="22"/>
      <w:lang w:val="en-US" w:eastAsia="en-US"/>
    </w:rPr>
  </w:style>
  <w:style w:type="character" w:customStyle="1" w:styleId="CitaCar">
    <w:name w:val="Cita Car"/>
    <w:basedOn w:val="Fuentedeprrafopredeter"/>
    <w:link w:val="Cita"/>
    <w:uiPriority w:val="29"/>
    <w:rsid w:val="00E040CC"/>
    <w:rPr>
      <w:rFonts w:ascii="Proxima Nova Rg" w:eastAsiaTheme="minorEastAsia" w:hAnsi="Proxima Nova Rg"/>
      <w:i/>
      <w:iCs/>
      <w:color w:val="000000" w:themeColor="text1"/>
      <w:sz w:val="24"/>
      <w:lang w:val="en-US"/>
    </w:rPr>
  </w:style>
  <w:style w:type="character" w:styleId="nfasis">
    <w:name w:val="Emphasis"/>
    <w:basedOn w:val="Fuentedeprrafopredeter"/>
    <w:uiPriority w:val="20"/>
    <w:qFormat/>
    <w:rsid w:val="00E040CC"/>
    <w:rPr>
      <w:i/>
      <w:iCs/>
    </w:rPr>
  </w:style>
  <w:style w:type="paragraph" w:styleId="Citadestacada">
    <w:name w:val="Intense Quote"/>
    <w:basedOn w:val="Normal"/>
    <w:next w:val="Normal"/>
    <w:link w:val="CitadestacadaCar"/>
    <w:uiPriority w:val="30"/>
    <w:qFormat/>
    <w:rsid w:val="00E040CC"/>
    <w:pPr>
      <w:pBdr>
        <w:top w:val="none" w:sz="0" w:space="0" w:color="auto"/>
        <w:left w:val="none" w:sz="0" w:space="0" w:color="auto"/>
        <w:bottom w:val="single" w:sz="4" w:space="4" w:color="4472C4" w:themeColor="accent1"/>
        <w:right w:val="none" w:sz="0" w:space="0" w:color="auto"/>
        <w:between w:val="none" w:sz="0" w:space="0" w:color="auto"/>
      </w:pBdr>
      <w:tabs>
        <w:tab w:val="clear" w:pos="6521"/>
      </w:tabs>
      <w:spacing w:before="200" w:after="280" w:line="276" w:lineRule="auto"/>
      <w:ind w:left="936" w:right="936" w:firstLine="0"/>
      <w:jc w:val="left"/>
    </w:pPr>
    <w:rPr>
      <w:rFonts w:eastAsiaTheme="minorEastAsia" w:cstheme="minorBidi"/>
      <w:b/>
      <w:bCs/>
      <w:i/>
      <w:iCs/>
      <w:color w:val="4472C4" w:themeColor="accent1"/>
      <w:szCs w:val="22"/>
      <w:lang w:val="en-US" w:eastAsia="en-US"/>
    </w:rPr>
  </w:style>
  <w:style w:type="character" w:customStyle="1" w:styleId="CitadestacadaCar">
    <w:name w:val="Cita destacada Car"/>
    <w:basedOn w:val="Fuentedeprrafopredeter"/>
    <w:link w:val="Citadestacada"/>
    <w:uiPriority w:val="30"/>
    <w:rsid w:val="00E040CC"/>
    <w:rPr>
      <w:rFonts w:ascii="Proxima Nova Rg" w:eastAsiaTheme="minorEastAsia" w:hAnsi="Proxima Nova Rg"/>
      <w:b/>
      <w:bCs/>
      <w:i/>
      <w:iCs/>
      <w:color w:val="4472C4" w:themeColor="accent1"/>
      <w:sz w:val="24"/>
      <w:lang w:val="en-US"/>
    </w:rPr>
  </w:style>
  <w:style w:type="character" w:styleId="nfasissutil">
    <w:name w:val="Subtle Emphasis"/>
    <w:basedOn w:val="Fuentedeprrafopredeter"/>
    <w:uiPriority w:val="19"/>
    <w:qFormat/>
    <w:rsid w:val="00E040CC"/>
    <w:rPr>
      <w:i/>
      <w:iCs/>
      <w:color w:val="808080" w:themeColor="text1" w:themeTint="7F"/>
    </w:rPr>
  </w:style>
  <w:style w:type="character" w:styleId="nfasisintenso">
    <w:name w:val="Intense Emphasis"/>
    <w:basedOn w:val="Fuentedeprrafopredeter"/>
    <w:uiPriority w:val="21"/>
    <w:qFormat/>
    <w:rsid w:val="00E040CC"/>
    <w:rPr>
      <w:b/>
      <w:bCs/>
      <w:i/>
      <w:iCs/>
      <w:color w:val="4472C4" w:themeColor="accent1"/>
    </w:rPr>
  </w:style>
  <w:style w:type="character" w:styleId="Referenciasutil">
    <w:name w:val="Subtle Reference"/>
    <w:basedOn w:val="Fuentedeprrafopredeter"/>
    <w:uiPriority w:val="31"/>
    <w:qFormat/>
    <w:rsid w:val="00E040CC"/>
    <w:rPr>
      <w:smallCaps/>
      <w:color w:val="ED7D31" w:themeColor="accent2"/>
      <w:u w:val="single"/>
    </w:rPr>
  </w:style>
  <w:style w:type="character" w:styleId="Referenciaintensa">
    <w:name w:val="Intense Reference"/>
    <w:basedOn w:val="Fuentedeprrafopredeter"/>
    <w:uiPriority w:val="32"/>
    <w:qFormat/>
    <w:rsid w:val="00E040CC"/>
    <w:rPr>
      <w:b/>
      <w:bCs/>
      <w:smallCaps/>
      <w:color w:val="ED7D31" w:themeColor="accent2"/>
      <w:spacing w:val="5"/>
      <w:u w:val="single"/>
    </w:rPr>
  </w:style>
  <w:style w:type="character" w:styleId="Ttulodellibro">
    <w:name w:val="Book Title"/>
    <w:basedOn w:val="Fuentedeprrafopredeter"/>
    <w:uiPriority w:val="33"/>
    <w:qFormat/>
    <w:rsid w:val="00E040CC"/>
    <w:rPr>
      <w:b/>
      <w:bCs/>
      <w:smallCaps/>
      <w:spacing w:val="5"/>
    </w:rPr>
  </w:style>
  <w:style w:type="character" w:styleId="Hipervnculovisitado">
    <w:name w:val="FollowedHyperlink"/>
    <w:basedOn w:val="Fuentedeprrafopredeter"/>
    <w:uiPriority w:val="99"/>
    <w:semiHidden/>
    <w:unhideWhenUsed/>
    <w:rsid w:val="0034650B"/>
    <w:rPr>
      <w:color w:val="800080"/>
      <w:u w:val="single"/>
    </w:rPr>
  </w:style>
  <w:style w:type="paragraph" w:customStyle="1" w:styleId="msonormal0">
    <w:name w:val="msonormal"/>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Times New Roman" w:eastAsia="Times New Roman" w:hAnsi="Times New Roman" w:cs="Times New Roman"/>
      <w:color w:val="auto"/>
    </w:rPr>
  </w:style>
  <w:style w:type="paragraph" w:styleId="Mapadeldocumento">
    <w:name w:val="Document Map"/>
    <w:basedOn w:val="Normal"/>
    <w:link w:val="MapadeldocumentoCar"/>
    <w:uiPriority w:val="99"/>
    <w:semiHidden/>
    <w:unhideWhenUsed/>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ascii="Times New Roman" w:eastAsia="Times New Roman" w:hAnsi="Times New Roman" w:cs="Times New Roman"/>
      <w:color w:val="auto"/>
      <w:lang w:val="es-ES_tradnl" w:eastAsia="en-US"/>
    </w:rPr>
  </w:style>
  <w:style w:type="character" w:customStyle="1" w:styleId="MapadeldocumentoCar">
    <w:name w:val="Mapa del documento Car"/>
    <w:basedOn w:val="Fuentedeprrafopredeter"/>
    <w:link w:val="Mapadeldocumento"/>
    <w:uiPriority w:val="99"/>
    <w:semiHidden/>
    <w:rsid w:val="0034650B"/>
    <w:rPr>
      <w:rFonts w:ascii="Times New Roman" w:eastAsia="Times New Roman" w:hAnsi="Times New Roman" w:cs="Times New Roman"/>
      <w:sz w:val="24"/>
      <w:szCs w:val="24"/>
      <w:lang w:val="es-ES_tradnl"/>
    </w:rPr>
  </w:style>
  <w:style w:type="paragraph" w:styleId="TtuloTDC">
    <w:name w:val="TOC Heading"/>
    <w:basedOn w:val="Ttulo1"/>
    <w:next w:val="Normal"/>
    <w:uiPriority w:val="39"/>
    <w:semiHidden/>
    <w:unhideWhenUsed/>
    <w:qFormat/>
    <w:rsid w:val="0034650B"/>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480"/>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customStyle="1" w:styleId="p1">
    <w:name w:val="p1"/>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Times New Roman" w:cs="Times New Roman"/>
      <w:color w:val="000098"/>
      <w:sz w:val="21"/>
      <w:szCs w:val="21"/>
      <w:lang w:val="es-ES_tradnl" w:eastAsia="es-ES_tradnl"/>
    </w:rPr>
  </w:style>
  <w:style w:type="paragraph" w:customStyle="1" w:styleId="p2">
    <w:name w:val="p2"/>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Times New Roman" w:cs="Times New Roman"/>
      <w:color w:val="auto"/>
      <w:sz w:val="14"/>
      <w:szCs w:val="14"/>
      <w:lang w:val="es-ES_tradnl" w:eastAsia="es-ES_tradnl"/>
    </w:rPr>
  </w:style>
  <w:style w:type="paragraph" w:customStyle="1" w:styleId="p3">
    <w:name w:val="p3"/>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Times New Roman" w:cs="Times New Roman"/>
      <w:color w:val="000098"/>
      <w:sz w:val="36"/>
      <w:szCs w:val="36"/>
      <w:lang w:val="es-ES_tradnl" w:eastAsia="es-ES_tradnl"/>
    </w:rPr>
  </w:style>
  <w:style w:type="paragraph" w:customStyle="1" w:styleId="p4">
    <w:name w:val="p4"/>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Times New Roman" w:cs="Times New Roman"/>
      <w:color w:val="auto"/>
      <w:sz w:val="14"/>
      <w:szCs w:val="14"/>
      <w:lang w:val="es-ES_tradnl" w:eastAsia="es-ES_tradnl"/>
    </w:rPr>
  </w:style>
  <w:style w:type="paragraph" w:customStyle="1" w:styleId="p5">
    <w:name w:val="p5"/>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Times New Roman" w:cs="Times New Roman"/>
      <w:color w:val="000098"/>
      <w:sz w:val="18"/>
      <w:szCs w:val="18"/>
      <w:lang w:val="es-ES_tradnl" w:eastAsia="es-ES_tradnl"/>
    </w:rPr>
  </w:style>
  <w:style w:type="paragraph" w:customStyle="1" w:styleId="p6">
    <w:name w:val="p6"/>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left="170" w:hanging="170"/>
    </w:pPr>
    <w:rPr>
      <w:rFonts w:eastAsia="Times New Roman" w:cs="Times New Roman"/>
      <w:color w:val="auto"/>
      <w:sz w:val="14"/>
      <w:szCs w:val="14"/>
      <w:lang w:val="es-ES_tradnl" w:eastAsia="es-ES_tradnl"/>
    </w:rPr>
  </w:style>
  <w:style w:type="paragraph" w:customStyle="1" w:styleId="p7">
    <w:name w:val="p7"/>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left="170" w:hanging="170"/>
    </w:pPr>
    <w:rPr>
      <w:rFonts w:eastAsia="Times New Roman" w:cs="Times New Roman"/>
      <w:color w:val="auto"/>
      <w:sz w:val="14"/>
      <w:szCs w:val="14"/>
      <w:lang w:val="es-ES_tradnl" w:eastAsia="es-ES_tradnl"/>
    </w:rPr>
  </w:style>
  <w:style w:type="paragraph" w:customStyle="1" w:styleId="p8">
    <w:name w:val="p8"/>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left="86" w:hanging="86"/>
    </w:pPr>
    <w:rPr>
      <w:rFonts w:eastAsia="Times New Roman" w:cs="Times New Roman"/>
      <w:color w:val="auto"/>
      <w:sz w:val="14"/>
      <w:szCs w:val="14"/>
      <w:lang w:val="es-ES_tradnl" w:eastAsia="es-ES_tradnl"/>
    </w:rPr>
  </w:style>
  <w:style w:type="paragraph" w:customStyle="1" w:styleId="p9">
    <w:name w:val="p9"/>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left="86" w:hanging="86"/>
    </w:pPr>
    <w:rPr>
      <w:rFonts w:eastAsia="Times New Roman" w:cs="Times New Roman"/>
      <w:color w:val="auto"/>
      <w:sz w:val="14"/>
      <w:szCs w:val="14"/>
      <w:lang w:val="es-ES_tradnl" w:eastAsia="es-ES_tradnl"/>
    </w:rPr>
  </w:style>
  <w:style w:type="paragraph" w:customStyle="1" w:styleId="p10">
    <w:name w:val="p10"/>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ascii="Proxima Nova Cn Rg" w:eastAsia="Times New Roman" w:hAnsi="Proxima Nova Cn Rg" w:cs="Times New Roman"/>
      <w:color w:val="auto"/>
      <w:sz w:val="12"/>
      <w:szCs w:val="12"/>
      <w:lang w:val="es-ES_tradnl" w:eastAsia="es-ES_tradnl"/>
    </w:rPr>
  </w:style>
  <w:style w:type="paragraph" w:customStyle="1" w:styleId="p11">
    <w:name w:val="p11"/>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Times New Roman" w:cs="Times New Roman"/>
      <w:color w:val="000098"/>
      <w:sz w:val="45"/>
      <w:szCs w:val="45"/>
      <w:lang w:val="es-ES_tradnl" w:eastAsia="es-ES_tradnl"/>
    </w:rPr>
  </w:style>
  <w:style w:type="paragraph" w:customStyle="1" w:styleId="p12">
    <w:name w:val="p12"/>
    <w:basedOn w:val="Normal"/>
    <w:rsid w:val="0034650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Times New Roman" w:cs="Times New Roman"/>
      <w:color w:val="000098"/>
      <w:sz w:val="21"/>
      <w:szCs w:val="21"/>
      <w:lang w:val="es-ES_tradnl" w:eastAsia="es-ES_tradnl"/>
    </w:rPr>
  </w:style>
  <w:style w:type="paragraph" w:customStyle="1" w:styleId="CAPITULAR">
    <w:name w:val="CAPITULAR"/>
    <w:basedOn w:val="p4"/>
    <w:qFormat/>
    <w:rsid w:val="0034650B"/>
    <w:pPr>
      <w:keepNext/>
      <w:framePr w:wrap="around" w:vAnchor="text" w:hAnchor="text"/>
      <w:spacing w:line="420" w:lineRule="exact"/>
    </w:pPr>
    <w:rPr>
      <w:rFonts w:ascii="Proxima Nova Black" w:hAnsi="Proxima Nova Black"/>
      <w:b/>
      <w:bCs/>
      <w:color w:val="1F3864" w:themeColor="accent1" w:themeShade="80"/>
      <w:position w:val="-5"/>
      <w:sz w:val="58"/>
    </w:rPr>
  </w:style>
  <w:style w:type="paragraph" w:customStyle="1" w:styleId="TableParagraph">
    <w:name w:val="Table Paragraph"/>
    <w:basedOn w:val="Normal"/>
    <w:uiPriority w:val="1"/>
    <w:qFormat/>
    <w:rsid w:val="0034650B"/>
    <w:pPr>
      <w:widowControl w:val="0"/>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ind w:firstLine="0"/>
      <w:jc w:val="left"/>
    </w:pPr>
    <w:rPr>
      <w:rFonts w:ascii="Calibri" w:eastAsia="Calibri" w:hAnsi="Calibri" w:cs="Calibri"/>
      <w:color w:val="auto"/>
      <w:sz w:val="22"/>
      <w:szCs w:val="22"/>
      <w:lang w:eastAsia="en-US"/>
    </w:rPr>
  </w:style>
  <w:style w:type="character" w:customStyle="1" w:styleId="s1">
    <w:name w:val="s1"/>
    <w:basedOn w:val="Fuentedeprrafopredeter"/>
    <w:rsid w:val="0034650B"/>
    <w:rPr>
      <w:rFonts w:ascii="Times New Roman" w:hAnsi="Times New Roman" w:cs="Times New Roman" w:hint="default"/>
      <w:spacing w:val="-2"/>
    </w:rPr>
  </w:style>
  <w:style w:type="character" w:customStyle="1" w:styleId="s2">
    <w:name w:val="s2"/>
    <w:basedOn w:val="Fuentedeprrafopredeter"/>
    <w:rsid w:val="0034650B"/>
    <w:rPr>
      <w:rFonts w:ascii="Times New Roman" w:hAnsi="Times New Roman" w:cs="Times New Roman" w:hint="default"/>
      <w:spacing w:val="-3"/>
    </w:rPr>
  </w:style>
  <w:style w:type="character" w:customStyle="1" w:styleId="s3">
    <w:name w:val="s3"/>
    <w:basedOn w:val="Fuentedeprrafopredeter"/>
    <w:rsid w:val="0034650B"/>
    <w:rPr>
      <w:rFonts w:ascii="Times New Roman" w:hAnsi="Times New Roman" w:cs="Times New Roman" w:hint="default"/>
      <w:spacing w:val="-5"/>
    </w:rPr>
  </w:style>
  <w:style w:type="character" w:customStyle="1" w:styleId="s4">
    <w:name w:val="s4"/>
    <w:basedOn w:val="Fuentedeprrafopredeter"/>
    <w:rsid w:val="0034650B"/>
    <w:rPr>
      <w:rFonts w:ascii="Times New Roman" w:hAnsi="Times New Roman" w:cs="Times New Roman" w:hint="default"/>
      <w:spacing w:val="2"/>
    </w:rPr>
  </w:style>
  <w:style w:type="character" w:customStyle="1" w:styleId="MapadeldocumentoCar1">
    <w:name w:val="Mapa del documento Car1"/>
    <w:basedOn w:val="Fuentedeprrafopredeter"/>
    <w:uiPriority w:val="99"/>
    <w:semiHidden/>
    <w:rsid w:val="0034650B"/>
    <w:rPr>
      <w:rFonts w:ascii="Segoe UI" w:hAnsi="Segoe UI" w:cs="Segoe UI" w:hint="default"/>
      <w:sz w:val="16"/>
      <w:szCs w:val="16"/>
    </w:rPr>
  </w:style>
  <w:style w:type="character" w:customStyle="1" w:styleId="Anexo5Style">
    <w:name w:val="Anexo5Style"/>
    <w:rsid w:val="0034650B"/>
    <w:rPr>
      <w:rFonts w:ascii="Calibri" w:hAnsi="Calibri" w:cs="Calibri" w:hint="default"/>
      <w:sz w:val="20"/>
    </w:rPr>
  </w:style>
  <w:style w:type="character" w:customStyle="1" w:styleId="LetraAnexoSeis">
    <w:name w:val="LetraAnexoSeis"/>
    <w:rsid w:val="0034650B"/>
    <w:rPr>
      <w:rFonts w:ascii="Calibri" w:hAnsi="Calibri" w:cs="Calibri" w:hint="default"/>
      <w:sz w:val="20"/>
    </w:rPr>
  </w:style>
  <w:style w:type="character" w:customStyle="1" w:styleId="AnexoDieciochoStyle">
    <w:name w:val="AnexoDieciochoStyle"/>
    <w:rsid w:val="0034650B"/>
    <w:rPr>
      <w:rFonts w:ascii="Calibri" w:hAnsi="Calibri" w:cs="Calibri" w:hint="default"/>
      <w:sz w:val="20"/>
    </w:rPr>
  </w:style>
  <w:style w:type="character" w:customStyle="1" w:styleId="AnexoDiezNueve">
    <w:name w:val="AnexoDiezNueve"/>
    <w:rsid w:val="0034650B"/>
    <w:rPr>
      <w:rFonts w:ascii="Calibri" w:hAnsi="Calibri" w:cs="Calibri" w:hint="default"/>
      <w:sz w:val="20"/>
    </w:rPr>
  </w:style>
  <w:style w:type="character" w:customStyle="1" w:styleId="AnexoVeinte">
    <w:name w:val="AnexoVeinte"/>
    <w:rsid w:val="0034650B"/>
    <w:rPr>
      <w:rFonts w:ascii="Calibri" w:hAnsi="Calibri" w:cs="Calibri" w:hint="default"/>
      <w:sz w:val="20"/>
    </w:rPr>
  </w:style>
  <w:style w:type="character" w:customStyle="1" w:styleId="AnexoVeinteUno">
    <w:name w:val="AnexoVeinteUno"/>
    <w:rsid w:val="0034650B"/>
    <w:rPr>
      <w:rFonts w:ascii="Calibri" w:hAnsi="Calibri" w:cs="Calibri" w:hint="default"/>
      <w:sz w:val="20"/>
    </w:rPr>
  </w:style>
  <w:style w:type="table" w:styleId="Sombreadoclaro">
    <w:name w:val="Light Shading"/>
    <w:basedOn w:val="Tablanormal"/>
    <w:uiPriority w:val="60"/>
    <w:semiHidden/>
    <w:unhideWhenUsed/>
    <w:rsid w:val="0034650B"/>
    <w:pPr>
      <w:spacing w:after="0" w:line="240" w:lineRule="auto"/>
    </w:pPr>
    <w:rPr>
      <w:rFonts w:eastAsiaTheme="minorEastAsia"/>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2">
    <w:name w:val="Medium List 2"/>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2">
    <w:name w:val="Medium Grid 2"/>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oscura">
    <w:name w:val="Dark List"/>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uadrculavistosa">
    <w:name w:val="Colorful Grid"/>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claro-nfasis1">
    <w:name w:val="Light Shading Accent 1"/>
    <w:basedOn w:val="Tablanormal"/>
    <w:uiPriority w:val="60"/>
    <w:semiHidden/>
    <w:unhideWhenUsed/>
    <w:rsid w:val="0034650B"/>
    <w:pPr>
      <w:spacing w:after="0" w:line="240" w:lineRule="auto"/>
    </w:pPr>
    <w:rPr>
      <w:rFonts w:eastAsiaTheme="minorEastAsia"/>
      <w:color w:val="2F5496" w:themeColor="accent1" w:themeShade="BF"/>
      <w:lang w:val="en-US"/>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clara-nfasis1">
    <w:name w:val="Light List Accent 1"/>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uadrculaclara-nfasis1">
    <w:name w:val="Light Grid Accent 1"/>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Sombreadomedio1-nfasis1">
    <w:name w:val="Medium Shading 1 Accent 1"/>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hint="default"/>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2-nfasis1">
    <w:name w:val="Medium List 2 Accent 1"/>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2-nfasis1">
    <w:name w:val="Medium Grid 2 Accent 1"/>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staoscura-nfasis1">
    <w:name w:val="Dark List Accent 1"/>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Sombreadovistoso-nfasis1">
    <w:name w:val="Colorful Shading Accent 1"/>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Listavistosa-nfasis1">
    <w:name w:val="Colorful List Accent 1"/>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uadrculavistosa-nfasis1">
    <w:name w:val="Colorful Grid Accent 1"/>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ombreadoclaro-nfasis2">
    <w:name w:val="Light Shading Accent 2"/>
    <w:basedOn w:val="Tablanormal"/>
    <w:uiPriority w:val="60"/>
    <w:semiHidden/>
    <w:unhideWhenUsed/>
    <w:rsid w:val="0034650B"/>
    <w:pPr>
      <w:spacing w:after="0" w:line="240" w:lineRule="auto"/>
    </w:pPr>
    <w:rPr>
      <w:rFonts w:eastAsiaTheme="minorEastAsia"/>
      <w:color w:val="C45911" w:themeColor="accent2" w:themeShade="BF"/>
      <w:lang w:val="en-US"/>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clara-nfasis2">
    <w:name w:val="Light List Accent 2"/>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uadrculaclara-nfasis2">
    <w:name w:val="Light Grid Accent 2"/>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medio1-nfasis2">
    <w:name w:val="Medium Shading 1 Accent 2"/>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2-nfasis2">
    <w:name w:val="Medium List 2 Accent 2"/>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2">
    <w:name w:val="Medium Grid 1 Accent 2"/>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2-nfasis2">
    <w:name w:val="Medium Grid 2 Accent 2"/>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3-nfasis2">
    <w:name w:val="Medium Grid 3 Accent 2"/>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staoscura-nfasis2">
    <w:name w:val="Dark List Accent 2"/>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Sombreadovistoso-nfasis2">
    <w:name w:val="Colorful Shading Accent 2"/>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Listavistosa-nfasis2">
    <w:name w:val="Colorful List Accent 2"/>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nfasis2">
    <w:name w:val="Colorful Grid Accent 2"/>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claro-nfasis3">
    <w:name w:val="Light Shading Accent 3"/>
    <w:basedOn w:val="Tablanormal"/>
    <w:uiPriority w:val="60"/>
    <w:semiHidden/>
    <w:unhideWhenUsed/>
    <w:rsid w:val="0034650B"/>
    <w:pPr>
      <w:spacing w:after="0" w:line="240" w:lineRule="auto"/>
    </w:pPr>
    <w:rPr>
      <w:rFonts w:eastAsiaTheme="minorEastAsia"/>
      <w:color w:val="7B7B7B" w:themeColor="accent3" w:themeShade="BF"/>
      <w:lang w:val="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aclara-nfasis3">
    <w:name w:val="Light List Accent 3"/>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3">
    <w:name w:val="Light Grid Accent 3"/>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ombreadomedio1-nfasis3">
    <w:name w:val="Medium Shading 1 Accent 3"/>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3">
    <w:name w:val="Medium List 1 Accent 3"/>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2-nfasis3">
    <w:name w:val="Medium List 2 Accent 3"/>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3">
    <w:name w:val="Medium Grid 1 Accent 3"/>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2-nfasis3">
    <w:name w:val="Medium Grid 2 Accent 3"/>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3-nfasis3">
    <w:name w:val="Medium Grid 3 Accent 3"/>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staoscura-nfasis3">
    <w:name w:val="Dark List Accent 3"/>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Sombreadovistoso-nfasis3">
    <w:name w:val="Colorful Shading Accent 3"/>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stavistosa-nfasis3">
    <w:name w:val="Colorful List Accent 3"/>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uadrculavistosa-nfasis3">
    <w:name w:val="Colorful Grid Accent 3"/>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ombreadoclaro-nfasis4">
    <w:name w:val="Light Shading Accent 4"/>
    <w:basedOn w:val="Tablanormal"/>
    <w:uiPriority w:val="60"/>
    <w:semiHidden/>
    <w:unhideWhenUsed/>
    <w:rsid w:val="0034650B"/>
    <w:pPr>
      <w:spacing w:after="0" w:line="240" w:lineRule="auto"/>
    </w:pPr>
    <w:rPr>
      <w:rFonts w:eastAsiaTheme="minorEastAsia"/>
      <w:color w:val="BF8F00" w:themeColor="accent4" w:themeShade="BF"/>
      <w:lang w:val="en-US"/>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staclara-nfasis4">
    <w:name w:val="Light List Accent 4"/>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clara-nfasis4">
    <w:name w:val="Light Grid Accent 4"/>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2-nfasis4">
    <w:name w:val="Medium Shading 2 Accent 4"/>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4">
    <w:name w:val="Medium List 1 Accent 4"/>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2-nfasis4">
    <w:name w:val="Medium List 2 Accent 4"/>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4">
    <w:name w:val="Medium Grid 1 Accent 4"/>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2-nfasis4">
    <w:name w:val="Medium Grid 2 Accent 4"/>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3-nfasis4">
    <w:name w:val="Medium Grid 3 Accent 4"/>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staoscura-nfasis4">
    <w:name w:val="Dark List Accent 4"/>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Sombreadovistoso-nfasis4">
    <w:name w:val="Colorful Shading Accent 4"/>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Listavistosa-nfasis4">
    <w:name w:val="Colorful List Accent 4"/>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uadrculavistosa-nfasis4">
    <w:name w:val="Colorful Grid Accent 4"/>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claro-nfasis5">
    <w:name w:val="Light Shading Accent 5"/>
    <w:basedOn w:val="Tablanormal"/>
    <w:uiPriority w:val="60"/>
    <w:semiHidden/>
    <w:unhideWhenUsed/>
    <w:rsid w:val="0034650B"/>
    <w:pPr>
      <w:spacing w:after="0" w:line="240" w:lineRule="auto"/>
    </w:pPr>
    <w:rPr>
      <w:rFonts w:eastAsiaTheme="minorEastAsia"/>
      <w:color w:val="2E74B5" w:themeColor="accent5" w:themeShade="BF"/>
      <w:lang w:val="en-US"/>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nfasis5">
    <w:name w:val="Light List Accent 5"/>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clara-nfasis5">
    <w:name w:val="Light Grid Accent 5"/>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5">
    <w:name w:val="Medium Shading 1 Accent 5"/>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hint="default"/>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2-nfasis5">
    <w:name w:val="Medium List 2 Accent 5"/>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2-nfasis5">
    <w:name w:val="Medium Grid 2 Accent 5"/>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3-nfasis5">
    <w:name w:val="Medium Grid 3 Accent 5"/>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staoscura-nfasis5">
    <w:name w:val="Dark List Accent 5"/>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Sombreadovistoso-nfasis5">
    <w:name w:val="Colorful Shading Accent 5"/>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uadrculavistosa-nfasis5">
    <w:name w:val="Colorful Grid Accent 5"/>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claro-nfasis6">
    <w:name w:val="Light Shading Accent 6"/>
    <w:basedOn w:val="Tablanormal"/>
    <w:uiPriority w:val="60"/>
    <w:semiHidden/>
    <w:unhideWhenUsed/>
    <w:rsid w:val="0034650B"/>
    <w:pPr>
      <w:spacing w:after="0" w:line="240" w:lineRule="auto"/>
    </w:pPr>
    <w:rPr>
      <w:rFonts w:eastAsiaTheme="minorEastAsia"/>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nfasis6">
    <w:name w:val="Light List Accent 6"/>
    <w:basedOn w:val="Tablanormal"/>
    <w:uiPriority w:val="61"/>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nfasis6">
    <w:name w:val="Medium Shading 2 Accent 6"/>
    <w:basedOn w:val="Tablanormal"/>
    <w:uiPriority w:val="64"/>
    <w:semiHidden/>
    <w:unhideWhenUsed/>
    <w:rsid w:val="0034650B"/>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6">
    <w:name w:val="Medium List 1 Accent 6"/>
    <w:basedOn w:val="Tablanormal"/>
    <w:uiPriority w:val="65"/>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nfasis6">
    <w:name w:val="Medium List 2 Accent 6"/>
    <w:basedOn w:val="Tablanormal"/>
    <w:uiPriority w:val="66"/>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6">
    <w:name w:val="Medium Grid 1 Accent 6"/>
    <w:basedOn w:val="Tablanormal"/>
    <w:uiPriority w:val="67"/>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nfasis6">
    <w:name w:val="Medium Grid 2 Accent 6"/>
    <w:basedOn w:val="Tablanormal"/>
    <w:uiPriority w:val="68"/>
    <w:semiHidden/>
    <w:unhideWhenUsed/>
    <w:rsid w:val="0034650B"/>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semiHidden/>
    <w:unhideWhenUsed/>
    <w:rsid w:val="0034650B"/>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nfasis6">
    <w:name w:val="Dark List Accent 6"/>
    <w:basedOn w:val="Tablanormal"/>
    <w:uiPriority w:val="70"/>
    <w:semiHidden/>
    <w:unhideWhenUsed/>
    <w:rsid w:val="0034650B"/>
    <w:pPr>
      <w:spacing w:after="0" w:line="240" w:lineRule="auto"/>
    </w:pPr>
    <w:rPr>
      <w:rFonts w:eastAsiaTheme="minorEastAsia"/>
      <w:color w:val="FFFFFF" w:themeColor="background1"/>
      <w:lang w:val="en-US"/>
    </w:rPr>
    <w:tblPr>
      <w:tblStyleRowBandSize w:val="1"/>
      <w:tblStyleColBandSize w:val="1"/>
      <w:tblInd w:w="0" w:type="nil"/>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nfasis6">
    <w:name w:val="Colorful Shading Accent 6"/>
    <w:basedOn w:val="Tablanormal"/>
    <w:uiPriority w:val="71"/>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nfasis6">
    <w:name w:val="Colorful List Accent 6"/>
    <w:basedOn w:val="Tablanormal"/>
    <w:uiPriority w:val="72"/>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nfasis6">
    <w:name w:val="Colorful Grid Accent 6"/>
    <w:basedOn w:val="Tablanormal"/>
    <w:uiPriority w:val="73"/>
    <w:semiHidden/>
    <w:unhideWhenUsed/>
    <w:rsid w:val="0034650B"/>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Normal">
    <w:name w:val="Table Normal"/>
    <w:uiPriority w:val="2"/>
    <w:semiHidden/>
    <w:qFormat/>
    <w:rsid w:val="0034650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uiPriority w:val="99"/>
    <w:semiHidden/>
    <w:rsid w:val="006F3F5F"/>
    <w:pPr>
      <w:spacing w:after="0" w:line="240" w:lineRule="auto"/>
    </w:pPr>
    <w:rPr>
      <w:rFonts w:ascii="Calibri" w:eastAsiaTheme="minorEastAsia" w:hAnsi="Calibri"/>
      <w:sz w:val="24"/>
      <w:lang w:val="es-ES"/>
    </w:rPr>
  </w:style>
  <w:style w:type="paragraph" w:customStyle="1" w:styleId="Ttulo11">
    <w:name w:val="Título 11"/>
    <w:basedOn w:val="Normal"/>
    <w:next w:val="Normal"/>
    <w:uiPriority w:val="9"/>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480" w:line="276" w:lineRule="auto"/>
      <w:ind w:firstLine="0"/>
      <w:jc w:val="left"/>
      <w:outlineLvl w:val="0"/>
    </w:pPr>
    <w:rPr>
      <w:rFonts w:ascii="Calibri Light" w:eastAsia="Times New Roman" w:hAnsi="Calibri Light" w:cs="Times New Roman"/>
      <w:b/>
      <w:bCs/>
      <w:color w:val="2F5496"/>
      <w:sz w:val="28"/>
      <w:szCs w:val="28"/>
      <w:lang w:val="es-ES" w:eastAsia="en-US"/>
    </w:rPr>
  </w:style>
  <w:style w:type="paragraph" w:customStyle="1" w:styleId="Ttulo21">
    <w:name w:val="Título 21"/>
    <w:basedOn w:val="Normal"/>
    <w:next w:val="Normal"/>
    <w:uiPriority w:val="9"/>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1"/>
    </w:pPr>
    <w:rPr>
      <w:rFonts w:ascii="Calibri Light" w:eastAsia="Times New Roman" w:hAnsi="Calibri Light" w:cs="Times New Roman"/>
      <w:b/>
      <w:bCs/>
      <w:color w:val="4472C4"/>
      <w:sz w:val="26"/>
      <w:szCs w:val="26"/>
      <w:lang w:val="es-ES" w:eastAsia="en-US"/>
    </w:rPr>
  </w:style>
  <w:style w:type="paragraph" w:customStyle="1" w:styleId="Ttulo31">
    <w:name w:val="Título 31"/>
    <w:basedOn w:val="Normal"/>
    <w:next w:val="Normal"/>
    <w:uiPriority w:val="9"/>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2"/>
    </w:pPr>
    <w:rPr>
      <w:rFonts w:ascii="Calibri Light" w:eastAsia="Times New Roman" w:hAnsi="Calibri Light" w:cs="Times New Roman"/>
      <w:b/>
      <w:bCs/>
      <w:color w:val="4472C4"/>
      <w:szCs w:val="22"/>
      <w:lang w:val="es-ES" w:eastAsia="en-US"/>
    </w:rPr>
  </w:style>
  <w:style w:type="paragraph" w:customStyle="1" w:styleId="Ttulo41">
    <w:name w:val="Título 4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3"/>
    </w:pPr>
    <w:rPr>
      <w:rFonts w:ascii="Calibri Light" w:eastAsia="Times New Roman" w:hAnsi="Calibri Light" w:cs="Times New Roman"/>
      <w:b/>
      <w:bCs/>
      <w:i/>
      <w:iCs/>
      <w:color w:val="4472C4"/>
      <w:szCs w:val="22"/>
      <w:lang w:val="es-ES" w:eastAsia="en-US"/>
    </w:rPr>
  </w:style>
  <w:style w:type="paragraph" w:customStyle="1" w:styleId="Ttulo51">
    <w:name w:val="Título 5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4"/>
    </w:pPr>
    <w:rPr>
      <w:rFonts w:ascii="Calibri Light" w:eastAsia="Times New Roman" w:hAnsi="Calibri Light" w:cs="Times New Roman"/>
      <w:color w:val="1F3763"/>
      <w:szCs w:val="22"/>
      <w:lang w:val="es-ES" w:eastAsia="en-US"/>
    </w:rPr>
  </w:style>
  <w:style w:type="paragraph" w:customStyle="1" w:styleId="Ttulo61">
    <w:name w:val="Título 6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5"/>
    </w:pPr>
    <w:rPr>
      <w:rFonts w:ascii="Calibri Light" w:eastAsia="Times New Roman" w:hAnsi="Calibri Light" w:cs="Times New Roman"/>
      <w:i/>
      <w:iCs/>
      <w:color w:val="1F3763"/>
      <w:szCs w:val="22"/>
      <w:lang w:val="es-ES" w:eastAsia="en-US"/>
    </w:rPr>
  </w:style>
  <w:style w:type="paragraph" w:customStyle="1" w:styleId="Ttulo71">
    <w:name w:val="Título 7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6"/>
    </w:pPr>
    <w:rPr>
      <w:rFonts w:ascii="Calibri Light" w:eastAsia="Times New Roman" w:hAnsi="Calibri Light" w:cs="Times New Roman"/>
      <w:i/>
      <w:iCs/>
      <w:color w:val="404040"/>
      <w:szCs w:val="22"/>
      <w:lang w:val="es-ES" w:eastAsia="en-US"/>
    </w:rPr>
  </w:style>
  <w:style w:type="paragraph" w:customStyle="1" w:styleId="Ttulo81">
    <w:name w:val="Título 8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7"/>
    </w:pPr>
    <w:rPr>
      <w:rFonts w:ascii="Calibri Light" w:eastAsia="Times New Roman" w:hAnsi="Calibri Light" w:cs="Times New Roman"/>
      <w:color w:val="4472C4"/>
      <w:sz w:val="20"/>
      <w:szCs w:val="20"/>
      <w:lang w:val="es-ES" w:eastAsia="en-US"/>
    </w:rPr>
  </w:style>
  <w:style w:type="paragraph" w:customStyle="1" w:styleId="Ttulo91">
    <w:name w:val="Título 91"/>
    <w:basedOn w:val="Normal"/>
    <w:next w:val="Normal"/>
    <w:uiPriority w:val="9"/>
    <w:semiHidden/>
    <w:qFormat/>
    <w:rsid w:val="006F3F5F"/>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8"/>
    </w:pPr>
    <w:rPr>
      <w:rFonts w:ascii="Calibri Light" w:eastAsia="Times New Roman" w:hAnsi="Calibri Light" w:cs="Times New Roman"/>
      <w:i/>
      <w:iCs/>
      <w:color w:val="404040"/>
      <w:sz w:val="20"/>
      <w:szCs w:val="20"/>
      <w:lang w:val="es-ES" w:eastAsia="en-US"/>
    </w:rPr>
  </w:style>
  <w:style w:type="paragraph" w:customStyle="1" w:styleId="Sinespaciado1">
    <w:name w:val="Sin espaciado1"/>
    <w:next w:val="Sinespaciado"/>
    <w:uiPriority w:val="1"/>
    <w:qFormat/>
    <w:rsid w:val="006F3F5F"/>
    <w:pPr>
      <w:spacing w:after="0" w:line="240" w:lineRule="auto"/>
    </w:pPr>
    <w:rPr>
      <w:rFonts w:eastAsia="Times New Roman"/>
      <w:lang w:val="es-ES"/>
    </w:rPr>
  </w:style>
  <w:style w:type="paragraph" w:customStyle="1" w:styleId="Ttulo10">
    <w:name w:val="Título1"/>
    <w:basedOn w:val="Normal"/>
    <w:next w:val="Normal"/>
    <w:uiPriority w:val="10"/>
    <w:qFormat/>
    <w:rsid w:val="006F3F5F"/>
    <w:pPr>
      <w:pBdr>
        <w:top w:val="none" w:sz="0" w:space="0" w:color="auto"/>
        <w:left w:val="none" w:sz="0" w:space="0" w:color="auto"/>
        <w:bottom w:val="single" w:sz="8" w:space="4" w:color="4472C4"/>
        <w:right w:val="none" w:sz="0" w:space="0" w:color="auto"/>
        <w:between w:val="none" w:sz="0" w:space="0" w:color="auto"/>
      </w:pBdr>
      <w:tabs>
        <w:tab w:val="clear" w:pos="6521"/>
      </w:tabs>
      <w:spacing w:after="300"/>
      <w:ind w:firstLine="0"/>
      <w:contextualSpacing/>
      <w:jc w:val="left"/>
    </w:pPr>
    <w:rPr>
      <w:rFonts w:ascii="Calibri Light" w:eastAsia="Times New Roman" w:hAnsi="Calibri Light" w:cs="Times New Roman"/>
      <w:color w:val="323E4F"/>
      <w:spacing w:val="5"/>
      <w:kern w:val="28"/>
      <w:sz w:val="52"/>
      <w:szCs w:val="52"/>
      <w:lang w:val="es-ES" w:eastAsia="en-US"/>
    </w:rPr>
  </w:style>
  <w:style w:type="paragraph" w:customStyle="1" w:styleId="Subttulo1">
    <w:name w:val="Subtítulo1"/>
    <w:basedOn w:val="Normal"/>
    <w:next w:val="Normal"/>
    <w:uiPriority w:val="11"/>
    <w:qFormat/>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0"/>
      <w:jc w:val="left"/>
    </w:pPr>
    <w:rPr>
      <w:rFonts w:ascii="Calibri Light" w:eastAsia="Times New Roman" w:hAnsi="Calibri Light" w:cs="Times New Roman"/>
      <w:i/>
      <w:iCs/>
      <w:color w:val="4472C4"/>
      <w:spacing w:val="15"/>
      <w:lang w:val="es-ES" w:eastAsia="en-US"/>
    </w:rPr>
  </w:style>
  <w:style w:type="paragraph" w:customStyle="1" w:styleId="Textoindependiente1">
    <w:name w:val="Texto independiente1"/>
    <w:basedOn w:val="Normal"/>
    <w:next w:val="Textoindependiente"/>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firstLine="0"/>
      <w:jc w:val="left"/>
    </w:pPr>
    <w:rPr>
      <w:rFonts w:ascii="Calibri" w:eastAsia="Times New Roman" w:hAnsi="Calibri" w:cstheme="minorBidi"/>
      <w:color w:val="auto"/>
      <w:sz w:val="22"/>
      <w:szCs w:val="22"/>
      <w:lang w:val="es-ES" w:eastAsia="en-US"/>
    </w:rPr>
  </w:style>
  <w:style w:type="paragraph" w:customStyle="1" w:styleId="Textoindependiente21">
    <w:name w:val="Texto independiente 21"/>
    <w:basedOn w:val="Normal"/>
    <w:next w:val="Textoindependiente2"/>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480" w:lineRule="auto"/>
      <w:ind w:firstLine="0"/>
      <w:jc w:val="left"/>
    </w:pPr>
    <w:rPr>
      <w:rFonts w:ascii="Calibri" w:eastAsia="Times New Roman" w:hAnsi="Calibri" w:cstheme="minorBidi"/>
      <w:color w:val="auto"/>
      <w:sz w:val="22"/>
      <w:szCs w:val="22"/>
      <w:lang w:val="es-ES" w:eastAsia="en-US"/>
    </w:rPr>
  </w:style>
  <w:style w:type="paragraph" w:customStyle="1" w:styleId="Textoindependiente31">
    <w:name w:val="Texto independiente 31"/>
    <w:basedOn w:val="Normal"/>
    <w:next w:val="Textoindependiente3"/>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firstLine="0"/>
      <w:jc w:val="left"/>
    </w:pPr>
    <w:rPr>
      <w:rFonts w:ascii="Calibri" w:eastAsia="Times New Roman" w:hAnsi="Calibri" w:cstheme="minorBidi"/>
      <w:color w:val="auto"/>
      <w:sz w:val="16"/>
      <w:szCs w:val="16"/>
      <w:lang w:val="es-ES" w:eastAsia="en-US"/>
    </w:rPr>
  </w:style>
  <w:style w:type="paragraph" w:customStyle="1" w:styleId="Lista1">
    <w:name w:val="Lista1"/>
    <w:basedOn w:val="Normal"/>
    <w:next w:val="Lista"/>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360" w:hanging="360"/>
      <w:contextualSpacing/>
      <w:jc w:val="left"/>
    </w:pPr>
    <w:rPr>
      <w:rFonts w:ascii="Calibri" w:eastAsia="Times New Roman" w:hAnsi="Calibri" w:cstheme="minorBidi"/>
      <w:color w:val="auto"/>
      <w:szCs w:val="22"/>
      <w:lang w:val="es-ES" w:eastAsia="en-US"/>
    </w:rPr>
  </w:style>
  <w:style w:type="paragraph" w:customStyle="1" w:styleId="Lista21">
    <w:name w:val="Lista 21"/>
    <w:basedOn w:val="Normal"/>
    <w:next w:val="Lista2"/>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720" w:hanging="360"/>
      <w:contextualSpacing/>
      <w:jc w:val="left"/>
    </w:pPr>
    <w:rPr>
      <w:rFonts w:ascii="Calibri" w:eastAsia="Times New Roman" w:hAnsi="Calibri" w:cstheme="minorBidi"/>
      <w:color w:val="auto"/>
      <w:szCs w:val="22"/>
      <w:lang w:val="es-ES" w:eastAsia="en-US"/>
    </w:rPr>
  </w:style>
  <w:style w:type="paragraph" w:customStyle="1" w:styleId="Lista31">
    <w:name w:val="Lista 31"/>
    <w:basedOn w:val="Normal"/>
    <w:next w:val="Lista3"/>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080" w:hanging="360"/>
      <w:contextualSpacing/>
      <w:jc w:val="left"/>
    </w:pPr>
    <w:rPr>
      <w:rFonts w:ascii="Calibri" w:eastAsia="Times New Roman" w:hAnsi="Calibri" w:cstheme="minorBidi"/>
      <w:color w:val="auto"/>
      <w:szCs w:val="22"/>
      <w:lang w:val="es-ES" w:eastAsia="en-US"/>
    </w:rPr>
  </w:style>
  <w:style w:type="paragraph" w:customStyle="1" w:styleId="Listaconvietas1">
    <w:name w:val="Lista con viñetas1"/>
    <w:basedOn w:val="Normal"/>
    <w:next w:val="Listaconvietas"/>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360"/>
      </w:tabs>
      <w:spacing w:after="200" w:line="276" w:lineRule="auto"/>
      <w:ind w:left="360" w:hanging="360"/>
      <w:contextualSpacing/>
      <w:jc w:val="left"/>
    </w:pPr>
    <w:rPr>
      <w:rFonts w:ascii="Calibri" w:eastAsia="Times New Roman" w:hAnsi="Calibri" w:cstheme="minorBidi"/>
      <w:color w:val="auto"/>
      <w:szCs w:val="22"/>
      <w:lang w:val="es-ES" w:eastAsia="en-US"/>
    </w:rPr>
  </w:style>
  <w:style w:type="paragraph" w:customStyle="1" w:styleId="Listaconvietas21">
    <w:name w:val="Lista con viñetas 21"/>
    <w:basedOn w:val="Normal"/>
    <w:next w:val="Listaconvietas2"/>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720"/>
      </w:tabs>
      <w:spacing w:after="200" w:line="276" w:lineRule="auto"/>
      <w:ind w:left="720" w:hanging="360"/>
      <w:contextualSpacing/>
      <w:jc w:val="left"/>
    </w:pPr>
    <w:rPr>
      <w:rFonts w:ascii="Calibri" w:eastAsia="Times New Roman" w:hAnsi="Calibri" w:cstheme="minorBidi"/>
      <w:color w:val="auto"/>
      <w:szCs w:val="22"/>
      <w:lang w:val="es-ES" w:eastAsia="en-US"/>
    </w:rPr>
  </w:style>
  <w:style w:type="paragraph" w:customStyle="1" w:styleId="Listaconvietas31">
    <w:name w:val="Lista con viñetas 31"/>
    <w:basedOn w:val="Normal"/>
    <w:next w:val="Listaconvietas3"/>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1080"/>
      </w:tabs>
      <w:spacing w:after="200" w:line="276" w:lineRule="auto"/>
      <w:ind w:left="1080" w:hanging="360"/>
      <w:contextualSpacing/>
      <w:jc w:val="left"/>
    </w:pPr>
    <w:rPr>
      <w:rFonts w:ascii="Calibri" w:eastAsia="Times New Roman" w:hAnsi="Calibri" w:cstheme="minorBidi"/>
      <w:color w:val="auto"/>
      <w:szCs w:val="22"/>
      <w:lang w:val="es-ES" w:eastAsia="en-US"/>
    </w:rPr>
  </w:style>
  <w:style w:type="paragraph" w:customStyle="1" w:styleId="Listaconnmeros1">
    <w:name w:val="Lista con números1"/>
    <w:basedOn w:val="Normal"/>
    <w:next w:val="Listaconnmeros"/>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360"/>
      </w:tabs>
      <w:spacing w:after="200" w:line="276" w:lineRule="auto"/>
      <w:ind w:left="360" w:hanging="360"/>
      <w:contextualSpacing/>
      <w:jc w:val="left"/>
    </w:pPr>
    <w:rPr>
      <w:rFonts w:ascii="Calibri" w:eastAsia="Times New Roman" w:hAnsi="Calibri" w:cstheme="minorBidi"/>
      <w:color w:val="auto"/>
      <w:szCs w:val="22"/>
      <w:lang w:val="es-ES" w:eastAsia="en-US"/>
    </w:rPr>
  </w:style>
  <w:style w:type="paragraph" w:customStyle="1" w:styleId="Listaconnmeros21">
    <w:name w:val="Lista con números 21"/>
    <w:basedOn w:val="Normal"/>
    <w:next w:val="Listaconnmeros2"/>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720"/>
      </w:tabs>
      <w:spacing w:after="200" w:line="276" w:lineRule="auto"/>
      <w:ind w:left="720" w:hanging="360"/>
      <w:contextualSpacing/>
      <w:jc w:val="left"/>
    </w:pPr>
    <w:rPr>
      <w:rFonts w:ascii="Calibri" w:eastAsia="Times New Roman" w:hAnsi="Calibri" w:cstheme="minorBidi"/>
      <w:color w:val="auto"/>
      <w:szCs w:val="22"/>
      <w:lang w:val="es-ES" w:eastAsia="en-US"/>
    </w:rPr>
  </w:style>
  <w:style w:type="paragraph" w:customStyle="1" w:styleId="Listaconnmeros31">
    <w:name w:val="Lista con números 31"/>
    <w:basedOn w:val="Normal"/>
    <w:next w:val="Listaconnmeros3"/>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 w:val="num" w:pos="1080"/>
      </w:tabs>
      <w:spacing w:after="200" w:line="276" w:lineRule="auto"/>
      <w:ind w:left="1080" w:hanging="360"/>
      <w:contextualSpacing/>
      <w:jc w:val="left"/>
    </w:pPr>
    <w:rPr>
      <w:rFonts w:ascii="Calibri" w:eastAsia="Times New Roman" w:hAnsi="Calibri" w:cstheme="minorBidi"/>
      <w:color w:val="auto"/>
      <w:szCs w:val="22"/>
      <w:lang w:val="es-ES" w:eastAsia="en-US"/>
    </w:rPr>
  </w:style>
  <w:style w:type="paragraph" w:customStyle="1" w:styleId="Continuarlista1">
    <w:name w:val="Continuar lista1"/>
    <w:basedOn w:val="Normal"/>
    <w:next w:val="Continuarlista"/>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360" w:firstLine="0"/>
      <w:contextualSpacing/>
      <w:jc w:val="left"/>
    </w:pPr>
    <w:rPr>
      <w:rFonts w:ascii="Calibri" w:eastAsia="Times New Roman" w:hAnsi="Calibri" w:cstheme="minorBidi"/>
      <w:color w:val="auto"/>
      <w:szCs w:val="22"/>
      <w:lang w:val="es-ES" w:eastAsia="en-US"/>
    </w:rPr>
  </w:style>
  <w:style w:type="paragraph" w:customStyle="1" w:styleId="Continuarlista21">
    <w:name w:val="Continuar lista 21"/>
    <w:basedOn w:val="Normal"/>
    <w:next w:val="Continuarlista2"/>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720" w:firstLine="0"/>
      <w:contextualSpacing/>
      <w:jc w:val="left"/>
    </w:pPr>
    <w:rPr>
      <w:rFonts w:ascii="Calibri" w:eastAsia="Times New Roman" w:hAnsi="Calibri" w:cstheme="minorBidi"/>
      <w:color w:val="auto"/>
      <w:szCs w:val="22"/>
      <w:lang w:val="es-ES" w:eastAsia="en-US"/>
    </w:rPr>
  </w:style>
  <w:style w:type="paragraph" w:customStyle="1" w:styleId="Continuarlista31">
    <w:name w:val="Continuar lista 31"/>
    <w:basedOn w:val="Normal"/>
    <w:next w:val="Continuarlista3"/>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1080" w:firstLine="0"/>
      <w:contextualSpacing/>
      <w:jc w:val="left"/>
    </w:pPr>
    <w:rPr>
      <w:rFonts w:ascii="Calibri" w:eastAsia="Times New Roman" w:hAnsi="Calibri" w:cstheme="minorBidi"/>
      <w:color w:val="auto"/>
      <w:szCs w:val="22"/>
      <w:lang w:val="es-ES" w:eastAsia="en-US"/>
    </w:rPr>
  </w:style>
  <w:style w:type="paragraph" w:customStyle="1" w:styleId="Textomacro1">
    <w:name w:val="Texto macro1"/>
    <w:next w:val="Textomacro"/>
    <w:uiPriority w:val="99"/>
    <w:rsid w:val="006F3F5F"/>
    <w:pPr>
      <w:tabs>
        <w:tab w:val="left" w:pos="576"/>
        <w:tab w:val="left" w:pos="1152"/>
        <w:tab w:val="left" w:pos="1728"/>
        <w:tab w:val="left" w:pos="2304"/>
        <w:tab w:val="left" w:pos="2880"/>
        <w:tab w:val="left" w:pos="3456"/>
        <w:tab w:val="left" w:pos="4032"/>
      </w:tabs>
      <w:spacing w:after="200" w:line="276" w:lineRule="auto"/>
    </w:pPr>
    <w:rPr>
      <w:rFonts w:ascii="Courier" w:eastAsia="Times New Roman" w:hAnsi="Courier"/>
      <w:sz w:val="20"/>
      <w:szCs w:val="20"/>
      <w:lang w:val="es-ES"/>
    </w:rPr>
  </w:style>
  <w:style w:type="paragraph" w:customStyle="1" w:styleId="Cita1">
    <w:name w:val="Cita1"/>
    <w:basedOn w:val="Normal"/>
    <w:next w:val="Normal"/>
    <w:uiPriority w:val="29"/>
    <w:qFormat/>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0"/>
      <w:jc w:val="left"/>
    </w:pPr>
    <w:rPr>
      <w:rFonts w:ascii="Calibri" w:eastAsia="Times New Roman" w:hAnsi="Calibri" w:cstheme="minorBidi"/>
      <w:i/>
      <w:iCs/>
      <w:szCs w:val="22"/>
      <w:lang w:val="es-ES" w:eastAsia="en-US"/>
    </w:rPr>
  </w:style>
  <w:style w:type="paragraph" w:customStyle="1" w:styleId="Citadestacada1">
    <w:name w:val="Cita destacada1"/>
    <w:basedOn w:val="Normal"/>
    <w:next w:val="Normal"/>
    <w:uiPriority w:val="30"/>
    <w:qFormat/>
    <w:rsid w:val="006F3F5F"/>
    <w:pPr>
      <w:pBdr>
        <w:top w:val="none" w:sz="0" w:space="0" w:color="auto"/>
        <w:left w:val="none" w:sz="0" w:space="0" w:color="auto"/>
        <w:bottom w:val="single" w:sz="4" w:space="4" w:color="4472C4"/>
        <w:right w:val="none" w:sz="0" w:space="0" w:color="auto"/>
        <w:between w:val="none" w:sz="0" w:space="0" w:color="auto"/>
      </w:pBdr>
      <w:tabs>
        <w:tab w:val="clear" w:pos="6521"/>
      </w:tabs>
      <w:spacing w:before="200" w:after="280" w:line="276" w:lineRule="auto"/>
      <w:ind w:left="936" w:right="936" w:firstLine="0"/>
      <w:jc w:val="left"/>
    </w:pPr>
    <w:rPr>
      <w:rFonts w:ascii="Calibri" w:eastAsia="Times New Roman" w:hAnsi="Calibri" w:cstheme="minorBidi"/>
      <w:b/>
      <w:bCs/>
      <w:i/>
      <w:iCs/>
      <w:color w:val="4472C4"/>
      <w:szCs w:val="22"/>
      <w:lang w:val="es-ES" w:eastAsia="en-US"/>
    </w:rPr>
  </w:style>
  <w:style w:type="paragraph" w:customStyle="1" w:styleId="Textocomentario1">
    <w:name w:val="Texto comentario1"/>
    <w:basedOn w:val="Normal"/>
    <w:next w:val="Textocomentario"/>
    <w:uiPriority w:val="99"/>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after="200"/>
      <w:ind w:firstLine="0"/>
      <w:jc w:val="left"/>
    </w:pPr>
    <w:rPr>
      <w:rFonts w:eastAsia="Times New Roman" w:cstheme="minorBidi"/>
      <w:color w:val="auto"/>
      <w:sz w:val="20"/>
      <w:szCs w:val="20"/>
      <w:lang w:val="en-US" w:eastAsia="en-US"/>
    </w:rPr>
  </w:style>
  <w:style w:type="paragraph" w:customStyle="1" w:styleId="paragraph">
    <w:name w:val="paragraph"/>
    <w:basedOn w:val="Normal"/>
    <w:rsid w:val="006F3F5F"/>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Times New Roman" w:eastAsia="Times New Roman" w:hAnsi="Times New Roman" w:cs="Times New Roman"/>
      <w:color w:val="auto"/>
    </w:rPr>
  </w:style>
  <w:style w:type="character" w:customStyle="1" w:styleId="nfasissutil1">
    <w:name w:val="Énfasis sutil1"/>
    <w:basedOn w:val="Fuentedeprrafopredeter"/>
    <w:uiPriority w:val="19"/>
    <w:qFormat/>
    <w:rsid w:val="006F3F5F"/>
    <w:rPr>
      <w:i/>
      <w:iCs/>
      <w:color w:val="808080"/>
    </w:rPr>
  </w:style>
  <w:style w:type="character" w:customStyle="1" w:styleId="nfasisintenso1">
    <w:name w:val="Énfasis intenso1"/>
    <w:basedOn w:val="Fuentedeprrafopredeter"/>
    <w:uiPriority w:val="21"/>
    <w:qFormat/>
    <w:rsid w:val="006F3F5F"/>
    <w:rPr>
      <w:b/>
      <w:bCs/>
      <w:i/>
      <w:iCs/>
      <w:color w:val="4472C4"/>
    </w:rPr>
  </w:style>
  <w:style w:type="character" w:customStyle="1" w:styleId="Referenciasutil1">
    <w:name w:val="Referencia sutil1"/>
    <w:basedOn w:val="Fuentedeprrafopredeter"/>
    <w:uiPriority w:val="31"/>
    <w:qFormat/>
    <w:rsid w:val="006F3F5F"/>
    <w:rPr>
      <w:smallCaps/>
      <w:color w:val="ED7D31"/>
      <w:u w:val="single"/>
    </w:rPr>
  </w:style>
  <w:style w:type="character" w:customStyle="1" w:styleId="Referenciaintensa1">
    <w:name w:val="Referencia intensa1"/>
    <w:basedOn w:val="Fuentedeprrafopredeter"/>
    <w:uiPriority w:val="32"/>
    <w:qFormat/>
    <w:rsid w:val="006F3F5F"/>
    <w:rPr>
      <w:b/>
      <w:bCs/>
      <w:smallCaps/>
      <w:color w:val="ED7D31"/>
      <w:spacing w:val="5"/>
      <w:u w:val="single"/>
    </w:rPr>
  </w:style>
  <w:style w:type="character" w:customStyle="1" w:styleId="Ttulo1Car1">
    <w:name w:val="Título 1 Car1"/>
    <w:basedOn w:val="Fuentedeprrafopredeter"/>
    <w:uiPriority w:val="9"/>
    <w:rsid w:val="006F3F5F"/>
    <w:rPr>
      <w:rFonts w:asciiTheme="majorHAnsi" w:eastAsiaTheme="majorEastAsia" w:hAnsiTheme="majorHAnsi" w:cstheme="majorBidi" w:hint="default"/>
      <w:b/>
      <w:bCs/>
      <w:color w:val="2F5496" w:themeColor="accent1" w:themeShade="BF"/>
      <w:sz w:val="28"/>
      <w:szCs w:val="28"/>
    </w:rPr>
  </w:style>
  <w:style w:type="character" w:customStyle="1" w:styleId="Ttulo2Car1">
    <w:name w:val="Título 2 Car1"/>
    <w:basedOn w:val="Fuentedeprrafopredeter"/>
    <w:uiPriority w:val="9"/>
    <w:semiHidden/>
    <w:rsid w:val="006F3F5F"/>
    <w:rPr>
      <w:rFonts w:asciiTheme="majorHAnsi" w:eastAsiaTheme="majorEastAsia" w:hAnsiTheme="majorHAnsi" w:cstheme="majorBidi" w:hint="default"/>
      <w:b/>
      <w:bCs/>
      <w:color w:val="4472C4" w:themeColor="accent1"/>
      <w:sz w:val="26"/>
      <w:szCs w:val="26"/>
    </w:rPr>
  </w:style>
  <w:style w:type="character" w:customStyle="1" w:styleId="Ttulo3Car1">
    <w:name w:val="Título 3 Car1"/>
    <w:basedOn w:val="Fuentedeprrafopredeter"/>
    <w:uiPriority w:val="9"/>
    <w:semiHidden/>
    <w:rsid w:val="006F3F5F"/>
    <w:rPr>
      <w:rFonts w:asciiTheme="majorHAnsi" w:eastAsiaTheme="majorEastAsia" w:hAnsiTheme="majorHAnsi" w:cstheme="majorBidi" w:hint="default"/>
      <w:b/>
      <w:bCs/>
      <w:color w:val="4472C4" w:themeColor="accent1"/>
    </w:rPr>
  </w:style>
  <w:style w:type="character" w:customStyle="1" w:styleId="Ttulo4Car1">
    <w:name w:val="Título 4 Car1"/>
    <w:basedOn w:val="Fuentedeprrafopredeter"/>
    <w:uiPriority w:val="9"/>
    <w:semiHidden/>
    <w:rsid w:val="006F3F5F"/>
    <w:rPr>
      <w:rFonts w:asciiTheme="majorHAnsi" w:eastAsiaTheme="majorEastAsia" w:hAnsiTheme="majorHAnsi" w:cstheme="majorBidi" w:hint="default"/>
      <w:b/>
      <w:bCs/>
      <w:i/>
      <w:iCs/>
      <w:color w:val="4472C4" w:themeColor="accent1"/>
    </w:rPr>
  </w:style>
  <w:style w:type="character" w:customStyle="1" w:styleId="Ttulo5Car1">
    <w:name w:val="Título 5 Car1"/>
    <w:basedOn w:val="Fuentedeprrafopredeter"/>
    <w:uiPriority w:val="9"/>
    <w:semiHidden/>
    <w:rsid w:val="006F3F5F"/>
    <w:rPr>
      <w:rFonts w:asciiTheme="majorHAnsi" w:eastAsiaTheme="majorEastAsia" w:hAnsiTheme="majorHAnsi" w:cstheme="majorBidi" w:hint="default"/>
      <w:color w:val="1F3763" w:themeColor="accent1" w:themeShade="7F"/>
    </w:rPr>
  </w:style>
  <w:style w:type="character" w:customStyle="1" w:styleId="Ttulo6Car1">
    <w:name w:val="Título 6 Car1"/>
    <w:basedOn w:val="Fuentedeprrafopredeter"/>
    <w:uiPriority w:val="9"/>
    <w:semiHidden/>
    <w:rsid w:val="006F3F5F"/>
    <w:rPr>
      <w:rFonts w:asciiTheme="majorHAnsi" w:eastAsiaTheme="majorEastAsia" w:hAnsiTheme="majorHAnsi" w:cstheme="majorBidi" w:hint="default"/>
      <w:i/>
      <w:iCs/>
      <w:color w:val="1F3763" w:themeColor="accent1" w:themeShade="7F"/>
    </w:rPr>
  </w:style>
  <w:style w:type="character" w:customStyle="1" w:styleId="Ttulo7Car1">
    <w:name w:val="Título 7 Car1"/>
    <w:basedOn w:val="Fuentedeprrafopredeter"/>
    <w:uiPriority w:val="9"/>
    <w:semiHidden/>
    <w:rsid w:val="006F3F5F"/>
    <w:rPr>
      <w:rFonts w:asciiTheme="majorHAnsi" w:eastAsiaTheme="majorEastAsia" w:hAnsiTheme="majorHAnsi" w:cstheme="majorBidi" w:hint="default"/>
      <w:i/>
      <w:iCs/>
      <w:color w:val="404040" w:themeColor="text1" w:themeTint="BF"/>
    </w:rPr>
  </w:style>
  <w:style w:type="character" w:customStyle="1" w:styleId="Ttulo8Car1">
    <w:name w:val="Título 8 Car1"/>
    <w:basedOn w:val="Fuentedeprrafopredeter"/>
    <w:uiPriority w:val="9"/>
    <w:semiHidden/>
    <w:rsid w:val="006F3F5F"/>
    <w:rPr>
      <w:rFonts w:asciiTheme="majorHAnsi" w:eastAsiaTheme="majorEastAsia" w:hAnsiTheme="majorHAnsi" w:cstheme="majorBidi" w:hint="default"/>
      <w:color w:val="404040" w:themeColor="text1" w:themeTint="BF"/>
      <w:sz w:val="20"/>
      <w:szCs w:val="20"/>
    </w:rPr>
  </w:style>
  <w:style w:type="character" w:customStyle="1" w:styleId="Ttulo9Car1">
    <w:name w:val="Título 9 Car1"/>
    <w:basedOn w:val="Fuentedeprrafopredeter"/>
    <w:uiPriority w:val="9"/>
    <w:semiHidden/>
    <w:rsid w:val="006F3F5F"/>
    <w:rPr>
      <w:rFonts w:asciiTheme="majorHAnsi" w:eastAsiaTheme="majorEastAsia" w:hAnsiTheme="majorHAnsi" w:cstheme="majorBidi" w:hint="default"/>
      <w:i/>
      <w:iCs/>
      <w:color w:val="404040" w:themeColor="text1" w:themeTint="BF"/>
      <w:sz w:val="20"/>
      <w:szCs w:val="20"/>
    </w:rPr>
  </w:style>
  <w:style w:type="character" w:customStyle="1" w:styleId="TtuloCar1">
    <w:name w:val="Título Car1"/>
    <w:basedOn w:val="Fuentedeprrafopredeter"/>
    <w:uiPriority w:val="10"/>
    <w:rsid w:val="006F3F5F"/>
    <w:rPr>
      <w:rFonts w:asciiTheme="majorHAnsi" w:eastAsiaTheme="majorEastAsia" w:hAnsiTheme="majorHAnsi" w:cstheme="majorBidi" w:hint="default"/>
      <w:color w:val="323E4F" w:themeColor="text2" w:themeShade="BF"/>
      <w:spacing w:val="5"/>
      <w:kern w:val="28"/>
      <w:sz w:val="52"/>
      <w:szCs w:val="52"/>
    </w:rPr>
  </w:style>
  <w:style w:type="character" w:customStyle="1" w:styleId="SubttuloCar1">
    <w:name w:val="Subtítulo Car1"/>
    <w:basedOn w:val="Fuentedeprrafopredeter"/>
    <w:uiPriority w:val="11"/>
    <w:rsid w:val="006F3F5F"/>
    <w:rPr>
      <w:rFonts w:asciiTheme="majorHAnsi" w:eastAsiaTheme="majorEastAsia" w:hAnsiTheme="majorHAnsi" w:cstheme="majorBidi" w:hint="default"/>
      <w:i/>
      <w:iCs/>
      <w:color w:val="4472C4" w:themeColor="accent1"/>
      <w:spacing w:val="15"/>
      <w:sz w:val="24"/>
      <w:szCs w:val="24"/>
    </w:rPr>
  </w:style>
  <w:style w:type="character" w:customStyle="1" w:styleId="TextoindependienteCar1">
    <w:name w:val="Texto independiente Car1"/>
    <w:basedOn w:val="Fuentedeprrafopredeter"/>
    <w:uiPriority w:val="99"/>
    <w:semiHidden/>
    <w:rsid w:val="006F3F5F"/>
  </w:style>
  <w:style w:type="character" w:customStyle="1" w:styleId="Textoindependiente2Car1">
    <w:name w:val="Texto independiente 2 Car1"/>
    <w:basedOn w:val="Fuentedeprrafopredeter"/>
    <w:uiPriority w:val="99"/>
    <w:semiHidden/>
    <w:rsid w:val="006F3F5F"/>
  </w:style>
  <w:style w:type="character" w:customStyle="1" w:styleId="Textoindependiente3Car1">
    <w:name w:val="Texto independiente 3 Car1"/>
    <w:basedOn w:val="Fuentedeprrafopredeter"/>
    <w:uiPriority w:val="99"/>
    <w:semiHidden/>
    <w:rsid w:val="006F3F5F"/>
    <w:rPr>
      <w:sz w:val="16"/>
      <w:szCs w:val="16"/>
    </w:rPr>
  </w:style>
  <w:style w:type="character" w:customStyle="1" w:styleId="TextomacroCar1">
    <w:name w:val="Texto macro Car1"/>
    <w:basedOn w:val="Fuentedeprrafopredeter"/>
    <w:uiPriority w:val="99"/>
    <w:semiHidden/>
    <w:rsid w:val="006F3F5F"/>
    <w:rPr>
      <w:rFonts w:ascii="Consolas" w:hAnsi="Consolas" w:cs="Consolas" w:hint="default"/>
      <w:sz w:val="20"/>
      <w:szCs w:val="20"/>
    </w:rPr>
  </w:style>
  <w:style w:type="character" w:customStyle="1" w:styleId="CitaCar1">
    <w:name w:val="Cita Car1"/>
    <w:basedOn w:val="Fuentedeprrafopredeter"/>
    <w:uiPriority w:val="29"/>
    <w:rsid w:val="006F3F5F"/>
    <w:rPr>
      <w:i/>
      <w:iCs/>
      <w:color w:val="000000" w:themeColor="text1"/>
    </w:rPr>
  </w:style>
  <w:style w:type="character" w:customStyle="1" w:styleId="CitadestacadaCar1">
    <w:name w:val="Cita destacada Car1"/>
    <w:basedOn w:val="Fuentedeprrafopredeter"/>
    <w:uiPriority w:val="30"/>
    <w:rsid w:val="006F3F5F"/>
    <w:rPr>
      <w:b/>
      <w:bCs/>
      <w:i/>
      <w:iCs/>
      <w:color w:val="4472C4" w:themeColor="accent1"/>
    </w:rPr>
  </w:style>
  <w:style w:type="character" w:customStyle="1" w:styleId="TextocomentarioCar1">
    <w:name w:val="Texto comentario Car1"/>
    <w:basedOn w:val="Fuentedeprrafopredeter"/>
    <w:uiPriority w:val="99"/>
    <w:semiHidden/>
    <w:rsid w:val="006F3F5F"/>
    <w:rPr>
      <w:sz w:val="20"/>
      <w:szCs w:val="20"/>
    </w:rPr>
  </w:style>
  <w:style w:type="character" w:customStyle="1" w:styleId="eop">
    <w:name w:val="eop"/>
    <w:basedOn w:val="Fuentedeprrafopredeter"/>
    <w:rsid w:val="006F3F5F"/>
  </w:style>
  <w:style w:type="table" w:customStyle="1" w:styleId="Cuadrculadetablaclara1">
    <w:name w:val="Cuadrícula de tabla clara1"/>
    <w:basedOn w:val="Tablanormal"/>
    <w:uiPriority w:val="40"/>
    <w:rsid w:val="006F3F5F"/>
    <w:pPr>
      <w:spacing w:after="0" w:line="240" w:lineRule="auto"/>
    </w:pPr>
    <w:rPr>
      <w:sz w:val="24"/>
      <w:szCs w:val="24"/>
      <w:lang w:val="es-ES_tradn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uiPriority w:val="59"/>
    <w:rsid w:val="006F3F5F"/>
    <w:pPr>
      <w:spacing w:after="0" w:line="240" w:lineRule="auto"/>
    </w:pPr>
    <w:rPr>
      <w:rFonts w:eastAsia="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61">
    <w:name w:val="Cuadrícula media 3 - Énfasis 61"/>
    <w:basedOn w:val="Tablanormal"/>
    <w:uiPriority w:val="69"/>
    <w:rsid w:val="006F3F5F"/>
    <w:pPr>
      <w:spacing w:after="0" w:line="240" w:lineRule="auto"/>
    </w:pPr>
    <w:rPr>
      <w:rFonts w:eastAsia="Times New Roman"/>
      <w:lang w:val="es-E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Listaoscura1">
    <w:name w:val="Lista oscura1"/>
    <w:basedOn w:val="Tablanormal"/>
    <w:uiPriority w:val="70"/>
    <w:rsid w:val="006F3F5F"/>
    <w:pPr>
      <w:spacing w:after="0" w:line="240" w:lineRule="auto"/>
    </w:pPr>
    <w:rPr>
      <w:rFonts w:eastAsia="Times New Roman"/>
      <w:color w:val="FFFFFF"/>
      <w:lang w:val="es-ES"/>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oscura-nfasis11">
    <w:name w:val="Lista oscura - Énfasis 11"/>
    <w:basedOn w:val="Tablanormal"/>
    <w:uiPriority w:val="70"/>
    <w:rsid w:val="006F3F5F"/>
    <w:pPr>
      <w:spacing w:after="0" w:line="240" w:lineRule="auto"/>
    </w:pPr>
    <w:rPr>
      <w:rFonts w:eastAsia="Times New Roman"/>
      <w:color w:val="FFFFFF"/>
      <w:lang w:val="es-ES"/>
    </w:rPr>
    <w:tblPr>
      <w:tblStyleRowBandSize w:val="1"/>
      <w:tblStyleColBandSize w:val="1"/>
      <w:tblInd w:w="0" w:type="nil"/>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Listaoscura-nfasis21">
    <w:name w:val="Lista oscura - Énfasis 21"/>
    <w:basedOn w:val="Tablanormal"/>
    <w:uiPriority w:val="70"/>
    <w:rsid w:val="006F3F5F"/>
    <w:pPr>
      <w:spacing w:after="0" w:line="240" w:lineRule="auto"/>
    </w:pPr>
    <w:rPr>
      <w:rFonts w:eastAsia="Times New Roman"/>
      <w:color w:val="FFFFFF"/>
      <w:lang w:val="es-ES"/>
    </w:rPr>
    <w:tblPr>
      <w:tblStyleRowBandSize w:val="1"/>
      <w:tblStyleColBandSize w:val="1"/>
      <w:tblInd w:w="0" w:type="nil"/>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Listaoscura-nfasis31">
    <w:name w:val="Lista oscura - Énfasis 31"/>
    <w:basedOn w:val="Tablanormal"/>
    <w:uiPriority w:val="70"/>
    <w:rsid w:val="006F3F5F"/>
    <w:pPr>
      <w:spacing w:after="0" w:line="240" w:lineRule="auto"/>
    </w:pPr>
    <w:rPr>
      <w:rFonts w:eastAsia="Times New Roman"/>
      <w:color w:val="FFFFFF"/>
      <w:lang w:val="es-ES"/>
    </w:rPr>
    <w:tblPr>
      <w:tblStyleRowBandSize w:val="1"/>
      <w:tblStyleColBandSize w:val="1"/>
      <w:tblInd w:w="0" w:type="nil"/>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Listaoscura-nfasis41">
    <w:name w:val="Lista oscura - Énfasis 41"/>
    <w:basedOn w:val="Tablanormal"/>
    <w:uiPriority w:val="70"/>
    <w:rsid w:val="006F3F5F"/>
    <w:pPr>
      <w:spacing w:after="0" w:line="240" w:lineRule="auto"/>
    </w:pPr>
    <w:rPr>
      <w:rFonts w:eastAsia="Times New Roman"/>
      <w:color w:val="FFFFFF"/>
      <w:lang w:val="es-ES"/>
    </w:rPr>
    <w:tblPr>
      <w:tblStyleRowBandSize w:val="1"/>
      <w:tblStyleColBandSize w:val="1"/>
      <w:tblInd w:w="0" w:type="nil"/>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Sombreadovistoso1">
    <w:name w:val="Sombreado vistoso1"/>
    <w:basedOn w:val="Tablanormal"/>
    <w:uiPriority w:val="71"/>
    <w:rsid w:val="006F3F5F"/>
    <w:pPr>
      <w:spacing w:after="0" w:line="240" w:lineRule="auto"/>
    </w:pPr>
    <w:rPr>
      <w:rFonts w:eastAsia="Times New Roman"/>
      <w:color w:val="000000"/>
      <w:lang w:val="es-ES"/>
    </w:rPr>
    <w:tblPr>
      <w:tblStyleRowBandSize w:val="1"/>
      <w:tblStyleColBandSize w:val="1"/>
      <w:tblInd w:w="0" w:type="nil"/>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uadrculavistosa-nfasis21">
    <w:name w:val="Cuadrícula vistosa - Énfasis 21"/>
    <w:basedOn w:val="Tablanormal"/>
    <w:uiPriority w:val="73"/>
    <w:rsid w:val="006F3F5F"/>
    <w:pPr>
      <w:spacing w:after="0" w:line="240" w:lineRule="auto"/>
    </w:pPr>
    <w:rPr>
      <w:rFonts w:eastAsia="Times New Roman"/>
      <w:color w:val="000000"/>
      <w:lang w:val="es-ES"/>
    </w:rPr>
    <w:tblPr>
      <w:tblStyleRowBandSize w:val="1"/>
      <w:tblStyleColBandSize w:val="1"/>
      <w:tblInd w:w="0" w:type="nil"/>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72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426805630">
      <w:bodyDiv w:val="1"/>
      <w:marLeft w:val="0"/>
      <w:marRight w:val="0"/>
      <w:marTop w:val="0"/>
      <w:marBottom w:val="0"/>
      <w:divBdr>
        <w:top w:val="none" w:sz="0" w:space="0" w:color="auto"/>
        <w:left w:val="none" w:sz="0" w:space="0" w:color="auto"/>
        <w:bottom w:val="none" w:sz="0" w:space="0" w:color="auto"/>
        <w:right w:val="none" w:sz="0" w:space="0" w:color="auto"/>
      </w:divBdr>
    </w:div>
    <w:div w:id="1704819212">
      <w:bodyDiv w:val="1"/>
      <w:marLeft w:val="0"/>
      <w:marRight w:val="0"/>
      <w:marTop w:val="0"/>
      <w:marBottom w:val="0"/>
      <w:divBdr>
        <w:top w:val="none" w:sz="0" w:space="0" w:color="auto"/>
        <w:left w:val="none" w:sz="0" w:space="0" w:color="auto"/>
        <w:bottom w:val="none" w:sz="0" w:space="0" w:color="auto"/>
        <w:right w:val="none" w:sz="0" w:space="0" w:color="auto"/>
      </w:divBdr>
    </w:div>
    <w:div w:id="1717119917">
      <w:bodyDiv w:val="1"/>
      <w:marLeft w:val="0"/>
      <w:marRight w:val="0"/>
      <w:marTop w:val="0"/>
      <w:marBottom w:val="0"/>
      <w:divBdr>
        <w:top w:val="none" w:sz="0" w:space="0" w:color="auto"/>
        <w:left w:val="none" w:sz="0" w:space="0" w:color="auto"/>
        <w:bottom w:val="none" w:sz="0" w:space="0" w:color="auto"/>
        <w:right w:val="none" w:sz="0" w:space="0" w:color="auto"/>
      </w:divBdr>
    </w:div>
    <w:div w:id="2061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1E21-F7CF-4A99-A7DA-554E607D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37</Pages>
  <Words>12090</Words>
  <Characters>66501</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LPGE 2022</vt:lpstr>
    </vt:vector>
  </TitlesOfParts>
  <Company/>
  <LinksUpToDate>false</LinksUpToDate>
  <CharactersWithSpaces>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LPGE 2022</dc:title>
  <dc:subject/>
  <dc:creator>INSTITUTO DE INVESTIGACIONES LEGISLATIVAS</dc:creator>
  <cp:keywords>INILEG</cp:keywords>
  <dc:description/>
  <cp:lastModifiedBy>Rene Denis Estrada Sotelo</cp:lastModifiedBy>
  <cp:revision>11</cp:revision>
  <cp:lastPrinted>2022-01-01T03:17:00Z</cp:lastPrinted>
  <dcterms:created xsi:type="dcterms:W3CDTF">2022-12-20T19:02:00Z</dcterms:created>
  <dcterms:modified xsi:type="dcterms:W3CDTF">2023-01-04T06:58:00Z</dcterms:modified>
</cp:coreProperties>
</file>